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DC" w:rsidRPr="00E874DC" w:rsidRDefault="00E874DC" w:rsidP="00E874DC">
      <w:pPr>
        <w:spacing w:before="48" w:line="240" w:lineRule="atLeast"/>
        <w:jc w:val="righ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Załącznik nr </w:t>
      </w:r>
      <w:r w:rsidR="005763ED">
        <w:rPr>
          <w:b/>
          <w:sz w:val="24"/>
          <w:szCs w:val="24"/>
          <w:lang w:val="pl-PL"/>
        </w:rPr>
        <w:t>3</w:t>
      </w:r>
    </w:p>
    <w:p w:rsidR="00E874DC" w:rsidRDefault="00E874DC" w:rsidP="00E874DC">
      <w:pPr>
        <w:spacing w:before="48" w:line="240" w:lineRule="atLeast"/>
        <w:jc w:val="right"/>
        <w:rPr>
          <w:b/>
          <w:sz w:val="24"/>
          <w:szCs w:val="24"/>
          <w:lang w:val="pl-PL"/>
        </w:rPr>
      </w:pPr>
    </w:p>
    <w:p w:rsidR="00E874DC" w:rsidRDefault="00E874DC" w:rsidP="00E874DC">
      <w:pPr>
        <w:spacing w:before="48" w:line="240" w:lineRule="atLeast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WZÓR UMOWY</w:t>
      </w:r>
    </w:p>
    <w:p w:rsidR="00E874DC" w:rsidRDefault="00E874DC" w:rsidP="00E874DC">
      <w:pPr>
        <w:spacing w:before="48" w:line="240" w:lineRule="atLeast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Ostateczna treść umowy może ulec zmianie w zakresie nie zmieniającym istotnych postanowień wzoru umowy i SIWZ. </w:t>
      </w:r>
    </w:p>
    <w:p w:rsidR="00E874DC" w:rsidRDefault="00E874DC" w:rsidP="00E874DC">
      <w:pPr>
        <w:spacing w:before="48" w:line="240" w:lineRule="atLeast"/>
        <w:jc w:val="center"/>
        <w:rPr>
          <w:b/>
          <w:sz w:val="28"/>
          <w:lang w:val="pl-PL"/>
        </w:rPr>
      </w:pPr>
    </w:p>
    <w:p w:rsidR="00E874DC" w:rsidRPr="005763ED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 w:rsidRPr="005763ED">
        <w:rPr>
          <w:rFonts w:ascii="Times New Roman" w:hAnsi="Times New Roman"/>
        </w:rPr>
        <w:t xml:space="preserve">Zawarta w dniu .................... r. w Krakowie </w:t>
      </w:r>
      <w:r w:rsidR="00D9696A" w:rsidRPr="005763ED">
        <w:rPr>
          <w:rFonts w:ascii="Times New Roman" w:hAnsi="Times New Roman"/>
        </w:rPr>
        <w:t xml:space="preserve">w wyniku przeprowadzonego postępowania </w:t>
      </w:r>
      <w:r w:rsidRPr="005763ED">
        <w:rPr>
          <w:rFonts w:ascii="Times New Roman" w:hAnsi="Times New Roman"/>
        </w:rPr>
        <w:t xml:space="preserve">o zamówienie publiczne w trybie przetargu nieograniczonego 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 w:rsidRPr="005763ED">
        <w:rPr>
          <w:rFonts w:ascii="Times New Roman" w:hAnsi="Times New Roman"/>
        </w:rPr>
        <w:t>pomiędzy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 w:rsidRPr="006D3D61">
        <w:rPr>
          <w:rFonts w:ascii="Times New Roman" w:hAnsi="Times New Roman"/>
          <w:b/>
        </w:rPr>
        <w:t>Akademią Górniczo-Hutniczą im. Stanisława S</w:t>
      </w:r>
      <w:r w:rsidR="007D703B">
        <w:rPr>
          <w:rFonts w:ascii="Times New Roman" w:hAnsi="Times New Roman"/>
          <w:b/>
        </w:rPr>
        <w:t>taszica w Krakowie al</w:t>
      </w:r>
      <w:r w:rsidRPr="006D3D61">
        <w:rPr>
          <w:rFonts w:ascii="Times New Roman" w:hAnsi="Times New Roman"/>
          <w:b/>
        </w:rPr>
        <w:t>. Mickiewicza 30</w:t>
      </w:r>
      <w:r>
        <w:rPr>
          <w:rFonts w:ascii="Times New Roman" w:hAnsi="Times New Roman"/>
        </w:rPr>
        <w:t xml:space="preserve">  Wydział / inna jednostka ................................................................................................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reprezentowana przez: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1.Dziekana Wydziału /Kierownika Jednostki/............................................................................. </w:t>
      </w:r>
    </w:p>
    <w:p w:rsidR="00E874DC" w:rsidRDefault="00E874DC" w:rsidP="00E874DC">
      <w:pPr>
        <w:pStyle w:val="Tekstpodstawowy"/>
        <w:ind w:right="-47"/>
        <w:rPr>
          <w:rFonts w:ascii="Times New Roman" w:hAnsi="Times New Roman"/>
        </w:rPr>
      </w:pPr>
      <w:r>
        <w:rPr>
          <w:rFonts w:ascii="Times New Roman" w:hAnsi="Times New Roman"/>
        </w:rPr>
        <w:t>2.Kwestora / Z-</w:t>
      </w:r>
      <w:proofErr w:type="spellStart"/>
      <w:r>
        <w:rPr>
          <w:rFonts w:ascii="Times New Roman" w:hAnsi="Times New Roman"/>
        </w:rPr>
        <w:t>cę</w:t>
      </w:r>
      <w:proofErr w:type="spellEnd"/>
      <w:r>
        <w:rPr>
          <w:rFonts w:ascii="Times New Roman" w:hAnsi="Times New Roman"/>
        </w:rPr>
        <w:t xml:space="preserve"> Kwestora/ .........................................................................................................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zwaną dalej KUPUJĄCYM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 (nazwa i siedziba przedsiębiorcy oraz jego adres). 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reprezentowanym przez: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1...................................................................................................................................................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2................................................................................................................................................... 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zwanym dalej SPRZEDAWCĄ</w:t>
      </w:r>
    </w:p>
    <w:p w:rsidR="00E874DC" w:rsidRDefault="00E874DC" w:rsidP="00E874DC">
      <w:pPr>
        <w:pStyle w:val="Tekstpodstawowy"/>
        <w:ind w:right="-47"/>
        <w:jc w:val="center"/>
        <w:rPr>
          <w:rFonts w:ascii="Times New Roman" w:hAnsi="Times New Roman"/>
        </w:rPr>
      </w:pPr>
    </w:p>
    <w:p w:rsidR="00E874DC" w:rsidRDefault="00E874DC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:rsidR="00E874DC" w:rsidRDefault="00E874DC" w:rsidP="00660027">
      <w:pPr>
        <w:pStyle w:val="Tekstpodstawowy"/>
        <w:numPr>
          <w:ilvl w:val="0"/>
          <w:numId w:val="6"/>
        </w:numPr>
        <w:tabs>
          <w:tab w:val="clear" w:pos="780"/>
          <w:tab w:val="num" w:pos="360"/>
        </w:tabs>
        <w:ind w:left="360" w:right="-4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Przedmiotem niniejszej umowy jest sprzedaż i  </w:t>
      </w:r>
      <w:r w:rsidR="00BD5A97" w:rsidRPr="00BD5A97">
        <w:rPr>
          <w:rFonts w:ascii="Times New Roman" w:hAnsi="Times New Roman"/>
        </w:rPr>
        <w:t xml:space="preserve">dostawa serwera z zainstalowanym </w:t>
      </w:r>
      <w:r w:rsidR="006D4FE0">
        <w:rPr>
          <w:rFonts w:ascii="Times New Roman" w:hAnsi="Times New Roman"/>
        </w:rPr>
        <w:br/>
      </w:r>
      <w:r w:rsidR="00BD5A97" w:rsidRPr="00BD5A97">
        <w:rPr>
          <w:rFonts w:ascii="Times New Roman" w:hAnsi="Times New Roman"/>
        </w:rPr>
        <w:t xml:space="preserve">i skonfigurowanym oprogramowaniem dla </w:t>
      </w:r>
      <w:proofErr w:type="spellStart"/>
      <w:r w:rsidR="00BD5A97" w:rsidRPr="00BD5A97">
        <w:rPr>
          <w:rFonts w:ascii="Times New Roman" w:hAnsi="Times New Roman"/>
        </w:rPr>
        <w:t>WIMiR</w:t>
      </w:r>
      <w:proofErr w:type="spellEnd"/>
      <w:r>
        <w:rPr>
          <w:rFonts w:ascii="Times New Roman" w:hAnsi="Times New Roman"/>
          <w:bCs/>
        </w:rPr>
        <w:t xml:space="preserve">. </w:t>
      </w:r>
    </w:p>
    <w:p w:rsidR="00E874DC" w:rsidRPr="006D4FE0" w:rsidRDefault="00E874DC" w:rsidP="006D4FE0">
      <w:pPr>
        <w:pStyle w:val="Tekstpodstawowy"/>
        <w:numPr>
          <w:ilvl w:val="0"/>
          <w:numId w:val="6"/>
        </w:numPr>
        <w:tabs>
          <w:tab w:val="clear" w:pos="780"/>
          <w:tab w:val="num" w:pos="360"/>
        </w:tabs>
        <w:ind w:left="36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Szczegółowa specyfikacja sprzętu jest określona </w:t>
      </w:r>
      <w:r w:rsidR="006D4FE0">
        <w:rPr>
          <w:rFonts w:ascii="Times New Roman" w:hAnsi="Times New Roman"/>
        </w:rPr>
        <w:br/>
      </w:r>
      <w:r>
        <w:rPr>
          <w:rFonts w:ascii="Times New Roman" w:hAnsi="Times New Roman"/>
        </w:rPr>
        <w:t>w .............................................</w:t>
      </w:r>
      <w:r w:rsidRPr="006D4FE0">
        <w:rPr>
          <w:rFonts w:ascii="Times New Roman" w:hAnsi="Times New Roman"/>
          <w:sz w:val="22"/>
        </w:rPr>
        <w:t>(</w:t>
      </w:r>
      <w:r w:rsidRPr="006D4FE0">
        <w:rPr>
          <w:rFonts w:ascii="Times New Roman" w:hAnsi="Times New Roman"/>
          <w:i/>
          <w:sz w:val="22"/>
        </w:rPr>
        <w:t>załącznik: nr 1, ofercie Sprzedawcy nr............., specyfikacji  istotnych warunków zamówienia),</w:t>
      </w:r>
      <w:r w:rsidRPr="006D4FE0">
        <w:rPr>
          <w:rFonts w:ascii="Times New Roman" w:hAnsi="Times New Roman"/>
        </w:rPr>
        <w:t xml:space="preserve"> który stanowi integralną część niniejszej umowy.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</w:p>
    <w:p w:rsidR="00E874DC" w:rsidRDefault="00E874DC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660027" w:rsidRPr="00C93478" w:rsidRDefault="00E874DC" w:rsidP="00E874DC">
      <w:pPr>
        <w:pStyle w:val="Tekstpodstawowy"/>
        <w:numPr>
          <w:ilvl w:val="0"/>
          <w:numId w:val="11"/>
        </w:numPr>
        <w:tabs>
          <w:tab w:val="clear" w:pos="720"/>
          <w:tab w:val="num" w:pos="0"/>
        </w:tabs>
        <w:ind w:left="360" w:right="-47"/>
        <w:jc w:val="both"/>
        <w:rPr>
          <w:rFonts w:ascii="Times New Roman" w:hAnsi="Times New Roman"/>
          <w:i/>
          <w:sz w:val="22"/>
        </w:rPr>
      </w:pPr>
      <w:r w:rsidRPr="00C93478">
        <w:rPr>
          <w:rFonts w:ascii="Times New Roman" w:hAnsi="Times New Roman"/>
        </w:rPr>
        <w:t>Sprzedawca zobowiązuje się dostarczyć sprzęt, o k</w:t>
      </w:r>
      <w:r w:rsidR="00660027" w:rsidRPr="00C93478">
        <w:rPr>
          <w:rFonts w:ascii="Times New Roman" w:hAnsi="Times New Roman"/>
        </w:rPr>
        <w:t xml:space="preserve">tórym mowa w § 1 w terminie .do </w:t>
      </w:r>
      <w:r w:rsidRPr="00C93478">
        <w:rPr>
          <w:rFonts w:ascii="Times New Roman" w:hAnsi="Times New Roman"/>
        </w:rPr>
        <w:t>dnia...........do.......................</w:t>
      </w:r>
      <w:r w:rsidRPr="00C93478">
        <w:rPr>
          <w:rFonts w:ascii="Times New Roman" w:hAnsi="Times New Roman"/>
          <w:i/>
          <w:sz w:val="22"/>
        </w:rPr>
        <w:t>(siedziby Kupującego lub wskazać dokładnie miejsce  dostawy)</w:t>
      </w:r>
    </w:p>
    <w:p w:rsidR="00E874DC" w:rsidRPr="001673CF" w:rsidRDefault="00E874DC" w:rsidP="00E256BD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ind w:left="360" w:right="-47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</w:rPr>
        <w:t>Dodatkowo Sprzedawca zobowiązuje się (bez prawa do odrębnego wynagrodzenia)  do</w:t>
      </w:r>
      <w:r w:rsidR="001673CF">
        <w:rPr>
          <w:rFonts w:ascii="Times New Roman" w:hAnsi="Times New Roman"/>
        </w:rPr>
        <w:t xml:space="preserve"> </w:t>
      </w:r>
      <w:proofErr w:type="spellStart"/>
      <w:r w:rsidR="000378CA" w:rsidRPr="000378CA">
        <w:rPr>
          <w:rFonts w:ascii="Times New Roman" w:hAnsi="Times New Roman"/>
          <w:lang w:val="en-US"/>
        </w:rPr>
        <w:t>przeprowadzeni</w:t>
      </w:r>
      <w:r w:rsidR="000378CA">
        <w:rPr>
          <w:rFonts w:ascii="Times New Roman" w:hAnsi="Times New Roman"/>
          <w:lang w:val="en-US"/>
        </w:rPr>
        <w:t>a</w:t>
      </w:r>
      <w:proofErr w:type="spellEnd"/>
      <w:r w:rsidR="000378CA" w:rsidRPr="000378CA">
        <w:rPr>
          <w:rFonts w:ascii="Times New Roman" w:hAnsi="Times New Roman"/>
          <w:lang w:val="en-US"/>
        </w:rPr>
        <w:t xml:space="preserve"> </w:t>
      </w:r>
      <w:proofErr w:type="spellStart"/>
      <w:r w:rsidR="000378CA" w:rsidRPr="000378CA">
        <w:rPr>
          <w:rFonts w:ascii="Times New Roman" w:hAnsi="Times New Roman"/>
          <w:lang w:val="en-US"/>
        </w:rPr>
        <w:t>szkolenia</w:t>
      </w:r>
      <w:proofErr w:type="spellEnd"/>
      <w:r w:rsidR="000378CA" w:rsidRPr="000378CA">
        <w:rPr>
          <w:rFonts w:ascii="Times New Roman" w:hAnsi="Times New Roman"/>
          <w:lang w:val="en-US"/>
        </w:rPr>
        <w:t xml:space="preserve"> </w:t>
      </w:r>
      <w:proofErr w:type="spellStart"/>
      <w:r w:rsidR="000378CA" w:rsidRPr="000378CA">
        <w:rPr>
          <w:rFonts w:ascii="Times New Roman" w:hAnsi="Times New Roman"/>
          <w:lang w:val="en-US"/>
        </w:rPr>
        <w:t>użytkownika</w:t>
      </w:r>
      <w:proofErr w:type="spellEnd"/>
      <w:r w:rsidR="000378CA">
        <w:rPr>
          <w:rFonts w:ascii="Times New Roman" w:hAnsi="Times New Roman"/>
          <w:lang w:val="en-US"/>
        </w:rPr>
        <w:t xml:space="preserve"> </w:t>
      </w:r>
      <w:proofErr w:type="spellStart"/>
      <w:r w:rsidR="000378CA">
        <w:rPr>
          <w:rFonts w:ascii="Times New Roman" w:hAnsi="Times New Roman"/>
          <w:lang w:val="en-US"/>
        </w:rPr>
        <w:t>oraz</w:t>
      </w:r>
      <w:proofErr w:type="spellEnd"/>
      <w:r w:rsidR="000378CA">
        <w:rPr>
          <w:rFonts w:ascii="Times New Roman" w:hAnsi="Times New Roman"/>
          <w:lang w:val="en-US"/>
        </w:rPr>
        <w:t xml:space="preserve"> </w:t>
      </w:r>
      <w:bookmarkStart w:id="0" w:name="_GoBack"/>
      <w:bookmarkEnd w:id="0"/>
      <w:r w:rsidR="001673CF">
        <w:rPr>
          <w:rFonts w:ascii="Times New Roman" w:hAnsi="Times New Roman"/>
        </w:rPr>
        <w:t xml:space="preserve">wykonania dokumentacji powykonawczej przedmiotu zamówienia zawierającej informacje w zakresie: </w:t>
      </w:r>
    </w:p>
    <w:p w:rsidR="001673CF" w:rsidRDefault="001673CF" w:rsidP="001673CF">
      <w:pPr>
        <w:pStyle w:val="Listanumerowana"/>
        <w:numPr>
          <w:ilvl w:val="0"/>
          <w:numId w:val="30"/>
        </w:numPr>
        <w:jc w:val="left"/>
      </w:pPr>
      <w:r>
        <w:t>Architektury logicznej,</w:t>
      </w:r>
    </w:p>
    <w:p w:rsidR="001673CF" w:rsidRDefault="001673CF" w:rsidP="001673CF">
      <w:pPr>
        <w:pStyle w:val="Listanumerowana"/>
        <w:numPr>
          <w:ilvl w:val="0"/>
          <w:numId w:val="30"/>
        </w:numPr>
        <w:jc w:val="left"/>
      </w:pPr>
      <w:r>
        <w:t>Architektury fizycznej,</w:t>
      </w:r>
    </w:p>
    <w:p w:rsidR="001673CF" w:rsidRDefault="001673CF" w:rsidP="001673CF">
      <w:pPr>
        <w:pStyle w:val="Listanumerowana"/>
        <w:numPr>
          <w:ilvl w:val="0"/>
          <w:numId w:val="30"/>
        </w:numPr>
        <w:jc w:val="left"/>
      </w:pPr>
      <w:r>
        <w:t>Architektury sieciowej,</w:t>
      </w:r>
    </w:p>
    <w:p w:rsidR="001673CF" w:rsidRDefault="001673CF" w:rsidP="001673CF">
      <w:pPr>
        <w:pStyle w:val="Listanumerowana"/>
        <w:numPr>
          <w:ilvl w:val="0"/>
          <w:numId w:val="30"/>
        </w:numPr>
        <w:jc w:val="left"/>
      </w:pPr>
      <w:r>
        <w:t>Konfiguracji serwerów, zasobów dyskowych i sieci,</w:t>
      </w:r>
    </w:p>
    <w:p w:rsidR="001673CF" w:rsidRDefault="001673CF" w:rsidP="001673CF">
      <w:pPr>
        <w:pStyle w:val="Listanumerowana"/>
        <w:numPr>
          <w:ilvl w:val="0"/>
          <w:numId w:val="30"/>
        </w:numPr>
        <w:jc w:val="left"/>
      </w:pPr>
      <w:r>
        <w:t xml:space="preserve">Konfiguracji oprogramowania </w:t>
      </w:r>
      <w:proofErr w:type="spellStart"/>
      <w:r>
        <w:t>wirtualizacyjnego</w:t>
      </w:r>
      <w:proofErr w:type="spellEnd"/>
      <w:r>
        <w:t>,</w:t>
      </w:r>
    </w:p>
    <w:p w:rsidR="001673CF" w:rsidRDefault="001673CF" w:rsidP="001673CF">
      <w:pPr>
        <w:pStyle w:val="Listanumerowana"/>
        <w:numPr>
          <w:ilvl w:val="0"/>
          <w:numId w:val="30"/>
        </w:numPr>
        <w:jc w:val="left"/>
      </w:pPr>
      <w:r>
        <w:t>Procedur eksploatacyjnych i administracyjnych.</w:t>
      </w:r>
    </w:p>
    <w:p w:rsidR="001673CF" w:rsidRDefault="001673CF" w:rsidP="001673CF">
      <w:pPr>
        <w:pStyle w:val="Listanumerowana"/>
        <w:numPr>
          <w:ilvl w:val="0"/>
          <w:numId w:val="30"/>
        </w:numPr>
        <w:jc w:val="left"/>
      </w:pPr>
      <w:r>
        <w:t xml:space="preserve">Przeprowadzonych procedur optymalizacyjnych </w:t>
      </w:r>
    </w:p>
    <w:p w:rsidR="001673CF" w:rsidRDefault="001673CF" w:rsidP="000378CA">
      <w:pPr>
        <w:pStyle w:val="Listanumerowana"/>
        <w:numPr>
          <w:ilvl w:val="0"/>
          <w:numId w:val="30"/>
        </w:numPr>
        <w:jc w:val="left"/>
      </w:pPr>
      <w:r>
        <w:lastRenderedPageBreak/>
        <w:t>Przygotowanie instrukcji logowania do środowiska wirtualnych desktopów dla użytkowników</w:t>
      </w:r>
    </w:p>
    <w:p w:rsidR="00E874DC" w:rsidRDefault="00E874DC" w:rsidP="00E256BD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ind w:left="36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Wydanie przedmiotu umowy Kupującemu winno nastąpić w miejscu wskazanym w pkt. 1  w godzinach uzgodnionych z Kupującym.</w:t>
      </w:r>
    </w:p>
    <w:p w:rsidR="00E874DC" w:rsidRDefault="00E874DC" w:rsidP="00E256BD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ind w:left="36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dostarczenia sprzętu uznaje się za dotrzymany, jeżeli przed jego upływem  Sprzedawca dostarczy towar na miejsce przeznaczenia w stanie zupełnym</w:t>
      </w:r>
      <w:r w:rsidR="00FA6599">
        <w:rPr>
          <w:rFonts w:ascii="Times New Roman" w:hAnsi="Times New Roman"/>
        </w:rPr>
        <w:t xml:space="preserve">, </w:t>
      </w:r>
      <w:r w:rsidR="00FA6599">
        <w:rPr>
          <w:rFonts w:ascii="Times New Roman" w:hAnsi="Times New Roman"/>
        </w:rPr>
        <w:br/>
        <w:t>zainstaluje go i skonfiguruje</w:t>
      </w:r>
      <w:r>
        <w:rPr>
          <w:rFonts w:ascii="Times New Roman" w:hAnsi="Times New Roman"/>
        </w:rPr>
        <w:t>.</w:t>
      </w:r>
    </w:p>
    <w:p w:rsidR="007E6B03" w:rsidRPr="007750FE" w:rsidRDefault="007E6B03" w:rsidP="007E6B03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ind w:left="360" w:right="-47"/>
        <w:jc w:val="both"/>
        <w:rPr>
          <w:rFonts w:ascii="Times New Roman" w:hAnsi="Times New Roman"/>
        </w:rPr>
      </w:pPr>
      <w:r w:rsidRPr="007750FE">
        <w:rPr>
          <w:rFonts w:ascii="Times New Roman" w:hAnsi="Times New Roman"/>
        </w:rPr>
        <w:t>Kupujący zastrzega sobie prawo weryfikacji czy oprogramowanie i powiązane z nim elementy, takie jak certyfikat/etykiety producenta oprogramowania dołączone</w:t>
      </w:r>
      <w:r>
        <w:rPr>
          <w:rFonts w:ascii="Times New Roman" w:hAnsi="Times New Roman"/>
        </w:rPr>
        <w:br/>
      </w:r>
      <w:r w:rsidRPr="007750FE">
        <w:rPr>
          <w:rFonts w:ascii="Times New Roman" w:hAnsi="Times New Roman"/>
        </w:rPr>
        <w:t>do oprogramowania są oryginale i licencjonowane zgodnie z prawem. W powyższym celu Kupujący może zwrócić się do przedstawicieli producenta danego oprogramowania</w:t>
      </w:r>
      <w:r>
        <w:rPr>
          <w:rFonts w:ascii="Times New Roman" w:hAnsi="Times New Roman"/>
        </w:rPr>
        <w:br/>
      </w:r>
      <w:r w:rsidRPr="007750FE">
        <w:rPr>
          <w:rFonts w:ascii="Times New Roman" w:hAnsi="Times New Roman"/>
        </w:rPr>
        <w:t>z prośbą o weryfikację czy oferowane oprogramowanie i materiały do niego dołączone</w:t>
      </w:r>
      <w:r>
        <w:rPr>
          <w:rFonts w:ascii="Times New Roman" w:hAnsi="Times New Roman"/>
        </w:rPr>
        <w:br/>
      </w:r>
      <w:r w:rsidRPr="007750FE">
        <w:rPr>
          <w:rFonts w:ascii="Times New Roman" w:hAnsi="Times New Roman"/>
        </w:rPr>
        <w:t>są oryginalne. W przypadku identyfikacji nielicencjonowanego lub podrobionego oprogramowania lub jego elementów, w tym podrobionych lub przerobionych certyfikatów/etykiet producenta, Kupujący zastrzega sobie prawo do odstąpienia</w:t>
      </w:r>
      <w:r>
        <w:rPr>
          <w:rFonts w:ascii="Times New Roman" w:hAnsi="Times New Roman"/>
        </w:rPr>
        <w:br/>
      </w:r>
      <w:r w:rsidRPr="007750FE">
        <w:rPr>
          <w:rFonts w:ascii="Times New Roman" w:hAnsi="Times New Roman"/>
        </w:rPr>
        <w:t>od umowy w terminie 21 dni od daty dostawy.</w:t>
      </w:r>
    </w:p>
    <w:p w:rsidR="007E6B03" w:rsidRDefault="007E6B03" w:rsidP="007E6B03">
      <w:pPr>
        <w:pStyle w:val="Tekstpodstawowy"/>
        <w:ind w:left="360" w:right="-47"/>
        <w:jc w:val="both"/>
        <w:rPr>
          <w:rFonts w:ascii="Times New Roman" w:hAnsi="Times New Roman"/>
        </w:rPr>
      </w:pP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</w:p>
    <w:p w:rsidR="00E874DC" w:rsidRDefault="00E874DC" w:rsidP="00E874DC">
      <w:pPr>
        <w:pStyle w:val="Tekstpodstawowy"/>
        <w:ind w:right="-4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§ 3</w:t>
      </w:r>
    </w:p>
    <w:p w:rsidR="00E874DC" w:rsidRDefault="00E874DC" w:rsidP="00E256BD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</w:rPr>
        <w:t>Strony ustalają cenę netto za przedmiot umowy szczegółowo określony w § 1 na  kwotę...........................</w:t>
      </w:r>
      <w:r>
        <w:rPr>
          <w:rFonts w:ascii="Times New Roman" w:hAnsi="Times New Roman"/>
          <w:i/>
          <w:sz w:val="22"/>
        </w:rPr>
        <w:t>(słownie....................................................................................)</w:t>
      </w:r>
    </w:p>
    <w:p w:rsidR="00E874DC" w:rsidRPr="00E256BD" w:rsidRDefault="00E874DC" w:rsidP="00E256BD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powyższej kwoty Sprzedawca doliczy podatek VAT w wysokości ................................</w:t>
      </w:r>
      <w:r>
        <w:rPr>
          <w:rFonts w:ascii="Times New Roman" w:hAnsi="Times New Roman"/>
          <w:i/>
          <w:sz w:val="22"/>
        </w:rPr>
        <w:t>(słownie: ...................................................................................)</w:t>
      </w:r>
    </w:p>
    <w:p w:rsidR="00E874DC" w:rsidRPr="00CA4E2E" w:rsidRDefault="00E874DC" w:rsidP="00E256BD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i/>
          <w:sz w:val="22"/>
        </w:rPr>
      </w:pPr>
      <w:r w:rsidRPr="004F7DB4">
        <w:rPr>
          <w:rFonts w:ascii="Times New Roman" w:hAnsi="Times New Roman"/>
          <w:szCs w:val="24"/>
        </w:rPr>
        <w:t xml:space="preserve">Cena brutto </w:t>
      </w:r>
      <w:r>
        <w:rPr>
          <w:rFonts w:ascii="Times New Roman" w:hAnsi="Times New Roman"/>
        </w:rPr>
        <w:t>za przedmiot umowy szczegółowo określony w § 1 wynosi……………………</w:t>
      </w:r>
      <w:r w:rsidR="00E256BD" w:rsidRPr="00E256BD">
        <w:rPr>
          <w:rFonts w:ascii="Times New Roman" w:hAnsi="Times New Roman"/>
        </w:rPr>
        <w:t>(</w:t>
      </w:r>
      <w:r>
        <w:rPr>
          <w:rFonts w:ascii="Times New Roman" w:hAnsi="Times New Roman"/>
          <w:i/>
          <w:sz w:val="22"/>
        </w:rPr>
        <w:t>słow</w:t>
      </w:r>
      <w:r w:rsidR="00E256BD">
        <w:rPr>
          <w:rFonts w:ascii="Times New Roman" w:hAnsi="Times New Roman"/>
          <w:i/>
          <w:sz w:val="22"/>
        </w:rPr>
        <w:t>nie:………………………………………………</w:t>
      </w:r>
      <w:r>
        <w:rPr>
          <w:rFonts w:ascii="Times New Roman" w:hAnsi="Times New Roman"/>
          <w:i/>
          <w:sz w:val="22"/>
        </w:rPr>
        <w:t>…………, 00/100.)</w:t>
      </w:r>
    </w:p>
    <w:p w:rsidR="007E6B03" w:rsidRPr="00F42D4E" w:rsidRDefault="007E6B03" w:rsidP="007E6B03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spacing w:before="120" w:after="120"/>
        <w:ind w:right="-45"/>
        <w:jc w:val="both"/>
        <w:rPr>
          <w:rFonts w:ascii="Times New Roman" w:hAnsi="Times New Roman"/>
          <w:i/>
          <w:szCs w:val="24"/>
        </w:rPr>
      </w:pPr>
      <w:r w:rsidRPr="00F42D4E">
        <w:rPr>
          <w:rFonts w:ascii="Times New Roman" w:eastAsia="Calibri" w:hAnsi="Times New Roman"/>
          <w:szCs w:val="24"/>
          <w:lang w:eastAsia="en-US"/>
        </w:rPr>
        <w:t xml:space="preserve">Kupujący oświadcza, że zgodnie z Ustawą z dnia 11 marca 2004 r. o podatku od towarów </w:t>
      </w:r>
      <w:r w:rsidRPr="00F42D4E">
        <w:rPr>
          <w:rFonts w:ascii="Times New Roman" w:eastAsia="Calibri" w:hAnsi="Times New Roman"/>
          <w:szCs w:val="24"/>
          <w:lang w:eastAsia="en-US"/>
        </w:rPr>
        <w:br/>
        <w:t xml:space="preserve">i usług (Dz.U. z dnia 5 kwietnia 2004 r.) będzie ubiegał się o zgodę na zastosowanie stawki podatku VAT w wysokości 0% na </w:t>
      </w:r>
      <w:r>
        <w:rPr>
          <w:rFonts w:ascii="Times New Roman" w:eastAsia="Calibri" w:hAnsi="Times New Roman"/>
          <w:szCs w:val="24"/>
          <w:lang w:eastAsia="en-US"/>
        </w:rPr>
        <w:t>serwery</w:t>
      </w:r>
      <w:r w:rsidRPr="00F42D4E">
        <w:rPr>
          <w:rFonts w:ascii="Times New Roman" w:eastAsia="Calibri" w:hAnsi="Times New Roman"/>
          <w:szCs w:val="24"/>
          <w:lang w:eastAsia="en-US"/>
        </w:rPr>
        <w:t xml:space="preserve"> wchodzące</w:t>
      </w:r>
      <w:r>
        <w:rPr>
          <w:rFonts w:ascii="Times New Roman" w:eastAsia="Calibri" w:hAnsi="Times New Roman"/>
          <w:szCs w:val="24"/>
          <w:lang w:eastAsia="en-US"/>
        </w:rPr>
        <w:br/>
      </w:r>
      <w:r w:rsidRPr="00F42D4E">
        <w:rPr>
          <w:rFonts w:ascii="Times New Roman" w:eastAsia="Calibri" w:hAnsi="Times New Roman"/>
          <w:szCs w:val="24"/>
          <w:lang w:eastAsia="en-US"/>
        </w:rPr>
        <w:t xml:space="preserve"> w zakres niniejszej umowy. Po </w:t>
      </w:r>
      <w:r>
        <w:rPr>
          <w:rFonts w:ascii="Times New Roman" w:eastAsia="Calibri" w:hAnsi="Times New Roman"/>
          <w:szCs w:val="24"/>
          <w:lang w:eastAsia="en-US"/>
        </w:rPr>
        <w:t xml:space="preserve">przedstawieniu przez Kupującego </w:t>
      </w:r>
      <w:r w:rsidRPr="00F42D4E">
        <w:rPr>
          <w:rFonts w:ascii="Times New Roman" w:eastAsia="Calibri" w:hAnsi="Times New Roman"/>
          <w:szCs w:val="24"/>
          <w:lang w:eastAsia="en-US"/>
        </w:rPr>
        <w:t>zamówienia potwierdzonego przez organ nadzorujący Kupującego Sprzedawca uwzględni</w:t>
      </w:r>
      <w:r>
        <w:rPr>
          <w:rFonts w:ascii="Times New Roman" w:eastAsia="Calibri" w:hAnsi="Times New Roman"/>
          <w:szCs w:val="24"/>
          <w:lang w:eastAsia="en-US"/>
        </w:rPr>
        <w:br/>
      </w:r>
      <w:r w:rsidRPr="00F42D4E">
        <w:rPr>
          <w:rFonts w:ascii="Times New Roman" w:eastAsia="Calibri" w:hAnsi="Times New Roman"/>
          <w:szCs w:val="24"/>
          <w:lang w:eastAsia="en-US"/>
        </w:rPr>
        <w:t>w wystawionej fakturze 0% stawkę podatku VAT.</w:t>
      </w:r>
    </w:p>
    <w:p w:rsidR="007E6B03" w:rsidRPr="00F42D4E" w:rsidRDefault="007E6B03" w:rsidP="007E6B03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spacing w:before="120" w:after="120"/>
        <w:ind w:right="-45"/>
        <w:jc w:val="both"/>
        <w:rPr>
          <w:rFonts w:ascii="Times New Roman" w:hAnsi="Times New Roman"/>
          <w:i/>
          <w:szCs w:val="24"/>
        </w:rPr>
      </w:pPr>
      <w:r w:rsidRPr="00F42D4E">
        <w:rPr>
          <w:rFonts w:ascii="Times New Roman" w:eastAsia="Calibri" w:hAnsi="Times New Roman"/>
          <w:szCs w:val="24"/>
          <w:lang w:eastAsia="en-US"/>
        </w:rPr>
        <w:t xml:space="preserve">Po uzyskaniu zgody określonej w pkt. 4 i zastosowaniu 0% stawki podatku VAT cena brutto wynosić będzie </w:t>
      </w:r>
      <w:r>
        <w:rPr>
          <w:rFonts w:ascii="Times New Roman" w:hAnsi="Times New Roman"/>
          <w:b/>
        </w:rPr>
        <w:t>……………</w:t>
      </w:r>
      <w:r>
        <w:rPr>
          <w:rFonts w:ascii="Times New Roman" w:hAnsi="Times New Roman"/>
          <w:i/>
        </w:rPr>
        <w:t>(słownie: ………………., 00/100).</w:t>
      </w:r>
    </w:p>
    <w:p w:rsidR="00E874DC" w:rsidRDefault="00E874DC" w:rsidP="00E256BD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obejmuje całkowitą należność jaką Kupujący zobowiązany jest zapłacić za sprzęt i  jego dostarczenie do miejsca przeznaczenia </w:t>
      </w:r>
      <w:r w:rsidRPr="007E6B03">
        <w:rPr>
          <w:rFonts w:ascii="Times New Roman" w:hAnsi="Times New Roman"/>
        </w:rPr>
        <w:t>oraz zainstalowanie</w:t>
      </w:r>
      <w:r w:rsidR="007E6B03">
        <w:rPr>
          <w:rFonts w:ascii="Times New Roman" w:hAnsi="Times New Roman"/>
        </w:rPr>
        <w:t xml:space="preserve"> i skonfigurowanie</w:t>
      </w:r>
      <w:r>
        <w:rPr>
          <w:rFonts w:ascii="Times New Roman" w:hAnsi="Times New Roman"/>
        </w:rPr>
        <w:t xml:space="preserve">. Cena obejmuje w  szczególności koszty i opłaty związane z dostarczeniem przedmiotu zamówienia; opłaty za  transport i ubezpieczenie, załadunek, wyładunek, dokumentację niezbędną do normalnego  użytkowania, konserwacji i naprawy przedmiotu umowy .............................................. </w:t>
      </w:r>
      <w:r>
        <w:rPr>
          <w:rFonts w:ascii="Times New Roman" w:hAnsi="Times New Roman"/>
          <w:i/>
          <w:sz w:val="22"/>
        </w:rPr>
        <w:t>(inne)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</w:p>
    <w:p w:rsidR="00E874DC" w:rsidRDefault="00E874DC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</w:p>
    <w:p w:rsidR="00E874DC" w:rsidRDefault="007D703B" w:rsidP="00E256BD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Należność, o której</w:t>
      </w:r>
      <w:r w:rsidR="00E874DC">
        <w:rPr>
          <w:rFonts w:ascii="Times New Roman" w:hAnsi="Times New Roman"/>
        </w:rPr>
        <w:t xml:space="preserve"> mowa w § 3 zostanie uregulowana przez Kupującego w </w:t>
      </w:r>
      <w:r w:rsidR="00E874DC" w:rsidRPr="007D703B">
        <w:rPr>
          <w:rFonts w:ascii="Times New Roman" w:hAnsi="Times New Roman"/>
        </w:rPr>
        <w:t xml:space="preserve">terminie </w:t>
      </w:r>
      <w:r w:rsidR="00AA7F39">
        <w:rPr>
          <w:rFonts w:ascii="Times New Roman" w:hAnsi="Times New Roman"/>
        </w:rPr>
        <w:t xml:space="preserve">do </w:t>
      </w:r>
      <w:r w:rsidR="00E874DC" w:rsidRPr="007D703B">
        <w:rPr>
          <w:rFonts w:ascii="Times New Roman" w:hAnsi="Times New Roman"/>
        </w:rPr>
        <w:t>21</w:t>
      </w:r>
      <w:r w:rsidR="00E874DC">
        <w:rPr>
          <w:rFonts w:ascii="Times New Roman" w:hAnsi="Times New Roman"/>
        </w:rPr>
        <w:t xml:space="preserve"> dni od dnia otrzymania faktury wystawionej przez Sprzedawcę po dokonaniu odbioru przedmiotu umowy potwierdzonego protokołem zdawczo - odbiorczym.</w:t>
      </w:r>
    </w:p>
    <w:p w:rsidR="00E874DC" w:rsidRDefault="00E874DC" w:rsidP="00E256BD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uzgodniły, że zaplata należności będzie dokonana w formie przelewu na konto  Sprzedawcy w.............................................................................................................</w:t>
      </w:r>
    </w:p>
    <w:p w:rsidR="00E874DC" w:rsidRDefault="00E874DC" w:rsidP="001F341B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 w:rsidRPr="001F341B">
        <w:rPr>
          <w:rFonts w:ascii="Times New Roman" w:hAnsi="Times New Roman"/>
        </w:rPr>
        <w:t>Strony postanawiają, że zapłata następuje w dniu obciążenia rachunku bankowego  Kupującego.</w:t>
      </w:r>
      <w:r w:rsidR="001F341B">
        <w:rPr>
          <w:rFonts w:ascii="Times New Roman" w:hAnsi="Times New Roman"/>
        </w:rPr>
        <w:t xml:space="preserve"> </w:t>
      </w:r>
      <w:r w:rsidRPr="001F341B">
        <w:rPr>
          <w:rFonts w:ascii="Times New Roman" w:hAnsi="Times New Roman"/>
        </w:rPr>
        <w:t>W przypadku nieterminowej płatności należności Sprzedawca ma prawo naliczyć  Kupującemu odsetki  ustawowe za każdy dzień zwłoki.</w:t>
      </w:r>
    </w:p>
    <w:p w:rsidR="00E874DC" w:rsidRPr="00593CEB" w:rsidRDefault="00593CEB" w:rsidP="00E874DC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 w:rsidRPr="00593CEB">
        <w:rPr>
          <w:rFonts w:ascii="Times New Roman" w:hAnsi="Times New Roman"/>
        </w:rPr>
        <w:lastRenderedPageBreak/>
        <w:t>Wykonawca nie może dokonywać cesji wierzytelności wynikających z niniejszej umowy.</w:t>
      </w:r>
    </w:p>
    <w:p w:rsidR="007E6B03" w:rsidRDefault="007E6B03" w:rsidP="00E874DC">
      <w:pPr>
        <w:pStyle w:val="Tekstpodstawowy"/>
        <w:ind w:right="-47"/>
        <w:jc w:val="center"/>
        <w:rPr>
          <w:rFonts w:ascii="Times New Roman" w:hAnsi="Times New Roman"/>
        </w:rPr>
      </w:pPr>
    </w:p>
    <w:p w:rsidR="00E874DC" w:rsidRDefault="00E874DC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</w:p>
    <w:p w:rsidR="00E874DC" w:rsidRDefault="00E874DC" w:rsidP="00E256BD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ustanawiają odpowiedzialność za niewykonanie lub nienależyte wykonanie umowy  w formie kar umownych.</w:t>
      </w:r>
    </w:p>
    <w:p w:rsidR="00E874DC" w:rsidRDefault="00E874DC" w:rsidP="00E256BD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Sprzedawca zapłaci Kupującemu kary umowne:</w:t>
      </w:r>
    </w:p>
    <w:p w:rsidR="00E874DC" w:rsidRDefault="00E874DC" w:rsidP="00E874DC">
      <w:pPr>
        <w:pStyle w:val="Tekstpodstawowy"/>
        <w:numPr>
          <w:ilvl w:val="1"/>
          <w:numId w:val="1"/>
        </w:numPr>
        <w:tabs>
          <w:tab w:val="clear" w:pos="1440"/>
        </w:tabs>
        <w:ind w:left="72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zwłokę w wykonaniu przedmiotu umowy w wysokości 0,2</w:t>
      </w:r>
      <w:r w:rsidR="00C2196F">
        <w:rPr>
          <w:rFonts w:ascii="Times New Roman" w:hAnsi="Times New Roman"/>
        </w:rPr>
        <w:t xml:space="preserve"> % ceny</w:t>
      </w:r>
      <w:r w:rsidR="0002467C" w:rsidRPr="0002467C">
        <w:rPr>
          <w:rFonts w:ascii="Times New Roman" w:hAnsi="Times New Roman"/>
        </w:rPr>
        <w:t xml:space="preserve"> </w:t>
      </w:r>
      <w:r w:rsidR="0002467C">
        <w:rPr>
          <w:rFonts w:ascii="Times New Roman" w:hAnsi="Times New Roman"/>
        </w:rPr>
        <w:t xml:space="preserve">netto </w:t>
      </w:r>
      <w:r w:rsidR="00C2196F">
        <w:rPr>
          <w:rFonts w:ascii="Times New Roman" w:hAnsi="Times New Roman"/>
        </w:rPr>
        <w:t>określonej w §  3 pkt. 1</w:t>
      </w:r>
      <w:r>
        <w:rPr>
          <w:rFonts w:ascii="Times New Roman" w:hAnsi="Times New Roman"/>
        </w:rPr>
        <w:t xml:space="preserve">  za każdy dzień zwłoki;</w:t>
      </w:r>
    </w:p>
    <w:p w:rsidR="00E874DC" w:rsidRDefault="00E874DC" w:rsidP="00E874DC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zwłokę w usunięciu wad stwierdzonych prz</w:t>
      </w:r>
      <w:r w:rsidR="008D3AF3">
        <w:rPr>
          <w:rFonts w:ascii="Times New Roman" w:hAnsi="Times New Roman"/>
        </w:rPr>
        <w:t>y odbiorze lub w okresie rękojmi</w:t>
      </w:r>
      <w:r>
        <w:rPr>
          <w:rFonts w:ascii="Times New Roman" w:hAnsi="Times New Roman"/>
        </w:rPr>
        <w:t xml:space="preserve">, gwarancji w wysokości </w:t>
      </w:r>
      <w:r w:rsidRPr="006D3D61">
        <w:rPr>
          <w:rFonts w:ascii="Times New Roman" w:hAnsi="Times New Roman"/>
        </w:rPr>
        <w:t>0,2</w:t>
      </w:r>
      <w:r>
        <w:rPr>
          <w:rFonts w:ascii="Times New Roman" w:hAnsi="Times New Roman"/>
          <w:i/>
        </w:rPr>
        <w:t xml:space="preserve"> % </w:t>
      </w:r>
      <w:r w:rsidR="00C2196F">
        <w:rPr>
          <w:rFonts w:ascii="Times New Roman" w:hAnsi="Times New Roman"/>
        </w:rPr>
        <w:t xml:space="preserve">ceny </w:t>
      </w:r>
      <w:r w:rsidR="0002467C">
        <w:rPr>
          <w:rFonts w:ascii="Times New Roman" w:hAnsi="Times New Roman"/>
        </w:rPr>
        <w:t xml:space="preserve">netto </w:t>
      </w:r>
      <w:r w:rsidR="00C2196F">
        <w:rPr>
          <w:rFonts w:ascii="Times New Roman" w:hAnsi="Times New Roman"/>
        </w:rPr>
        <w:t>określonej w § 3 pkt.1</w:t>
      </w:r>
      <w:r>
        <w:rPr>
          <w:rFonts w:ascii="Times New Roman" w:hAnsi="Times New Roman"/>
        </w:rPr>
        <w:t xml:space="preserve"> za każdy dzień zwłoki liczony od dnia  wyznaczonego na usunięcie wad;</w:t>
      </w:r>
    </w:p>
    <w:p w:rsidR="003C6167" w:rsidRPr="007E6B03" w:rsidRDefault="00731F6E" w:rsidP="00E874DC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tytułu odstąpienia od umowy w całości przez którąkolwiek ze stron z przyczyn </w:t>
      </w:r>
      <w:r w:rsidRPr="007E6B03">
        <w:rPr>
          <w:rFonts w:ascii="Times New Roman" w:hAnsi="Times New Roman"/>
        </w:rPr>
        <w:t xml:space="preserve">występujących po stronie Sprzedawcy, w wysokości 10% całkowitego wynagrodzenia </w:t>
      </w:r>
      <w:r w:rsidR="0002467C" w:rsidRPr="007E6B03">
        <w:rPr>
          <w:rFonts w:ascii="Times New Roman" w:hAnsi="Times New Roman"/>
        </w:rPr>
        <w:t>netto</w:t>
      </w:r>
      <w:r w:rsidRPr="007E6B03">
        <w:rPr>
          <w:rFonts w:ascii="Times New Roman" w:hAnsi="Times New Roman"/>
        </w:rPr>
        <w:t xml:space="preserve"> określonego w  § 3 ust. 1;</w:t>
      </w:r>
    </w:p>
    <w:p w:rsidR="00731F6E" w:rsidRPr="007E6B03" w:rsidRDefault="00731F6E" w:rsidP="0002467C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 w:right="-47"/>
        <w:jc w:val="both"/>
        <w:rPr>
          <w:rFonts w:ascii="Times New Roman" w:hAnsi="Times New Roman"/>
        </w:rPr>
      </w:pPr>
      <w:r w:rsidRPr="007E6B03">
        <w:rPr>
          <w:rFonts w:ascii="Times New Roman" w:hAnsi="Times New Roman"/>
        </w:rPr>
        <w:t xml:space="preserve">z tytułu odstąpienia od umowy w </w:t>
      </w:r>
      <w:r w:rsidR="007A2EF1" w:rsidRPr="007E6B03">
        <w:rPr>
          <w:rFonts w:ascii="Times New Roman" w:hAnsi="Times New Roman"/>
        </w:rPr>
        <w:t xml:space="preserve">części </w:t>
      </w:r>
      <w:r w:rsidRPr="007E6B03">
        <w:rPr>
          <w:rFonts w:ascii="Times New Roman" w:hAnsi="Times New Roman"/>
        </w:rPr>
        <w:t xml:space="preserve">przez którąkolwiek ze stron z przyczyn występujących po stronie Sprzedawcy, w wysokości 10% wartości </w:t>
      </w:r>
      <w:r w:rsidR="00FB4F4A" w:rsidRPr="007E6B03">
        <w:rPr>
          <w:rFonts w:ascii="Times New Roman" w:hAnsi="Times New Roman"/>
        </w:rPr>
        <w:t xml:space="preserve">netto </w:t>
      </w:r>
      <w:r w:rsidRPr="007E6B03">
        <w:rPr>
          <w:rFonts w:ascii="Times New Roman" w:hAnsi="Times New Roman"/>
        </w:rPr>
        <w:t>części</w:t>
      </w:r>
      <w:r w:rsidR="0002467C" w:rsidRPr="007E6B03">
        <w:rPr>
          <w:rFonts w:ascii="Times New Roman" w:hAnsi="Times New Roman"/>
        </w:rPr>
        <w:t xml:space="preserve"> </w:t>
      </w:r>
      <w:r w:rsidRPr="007E6B03">
        <w:rPr>
          <w:rFonts w:ascii="Times New Roman" w:hAnsi="Times New Roman"/>
        </w:rPr>
        <w:t>przedmiotu umowy, której dotyczy od</w:t>
      </w:r>
      <w:r w:rsidR="007A2EF1" w:rsidRPr="007E6B03">
        <w:rPr>
          <w:rFonts w:ascii="Times New Roman" w:hAnsi="Times New Roman"/>
        </w:rPr>
        <w:t>stąpienie;</w:t>
      </w:r>
    </w:p>
    <w:p w:rsidR="00E874DC" w:rsidRPr="007E6B03" w:rsidRDefault="00E874DC" w:rsidP="00E256BD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 w:rsidRPr="007E6B03">
        <w:rPr>
          <w:rFonts w:ascii="Times New Roman" w:hAnsi="Times New Roman"/>
        </w:rPr>
        <w:t>Kupujący zapłaci Sprzedawcy karę umową</w:t>
      </w:r>
      <w:r w:rsidR="00731F6E" w:rsidRPr="007E6B03">
        <w:rPr>
          <w:rFonts w:ascii="Times New Roman" w:hAnsi="Times New Roman"/>
        </w:rPr>
        <w:t>:</w:t>
      </w:r>
    </w:p>
    <w:p w:rsidR="00731F6E" w:rsidRPr="007E6B03" w:rsidRDefault="00731F6E" w:rsidP="00731F6E">
      <w:pPr>
        <w:pStyle w:val="Tekstpodstawowy"/>
        <w:numPr>
          <w:ilvl w:val="0"/>
          <w:numId w:val="26"/>
        </w:numPr>
        <w:ind w:left="709" w:right="-47"/>
        <w:jc w:val="both"/>
        <w:rPr>
          <w:rFonts w:ascii="Times New Roman" w:hAnsi="Times New Roman"/>
        </w:rPr>
      </w:pPr>
      <w:r w:rsidRPr="007E6B03">
        <w:rPr>
          <w:rFonts w:ascii="Times New Roman" w:hAnsi="Times New Roman"/>
        </w:rPr>
        <w:t xml:space="preserve">z tytułu odstąpienia od umowy w całości przez którąkolwiek ze stron z przyczyn występujących po stronie Kupującego, w wysokości 10% całkowitego wynagrodzenia </w:t>
      </w:r>
      <w:r w:rsidR="0002467C" w:rsidRPr="007E6B03">
        <w:rPr>
          <w:rFonts w:ascii="Times New Roman" w:hAnsi="Times New Roman"/>
        </w:rPr>
        <w:t xml:space="preserve">netto </w:t>
      </w:r>
      <w:r w:rsidRPr="007E6B03">
        <w:rPr>
          <w:rFonts w:ascii="Times New Roman" w:hAnsi="Times New Roman"/>
        </w:rPr>
        <w:t>określonego w § 3 ust. 1;</w:t>
      </w:r>
    </w:p>
    <w:p w:rsidR="00731F6E" w:rsidRPr="007E6B03" w:rsidRDefault="00731F6E" w:rsidP="00F735E6">
      <w:pPr>
        <w:pStyle w:val="Tekstpodstawowy"/>
        <w:numPr>
          <w:ilvl w:val="0"/>
          <w:numId w:val="26"/>
        </w:numPr>
        <w:ind w:left="709" w:right="-47"/>
        <w:jc w:val="both"/>
        <w:rPr>
          <w:rFonts w:ascii="Times New Roman" w:hAnsi="Times New Roman"/>
        </w:rPr>
      </w:pPr>
      <w:r w:rsidRPr="007E6B03">
        <w:rPr>
          <w:rFonts w:ascii="Times New Roman" w:hAnsi="Times New Roman"/>
        </w:rPr>
        <w:t>z tytułu odstąpienia od umowy w c</w:t>
      </w:r>
      <w:r w:rsidR="007A2EF1" w:rsidRPr="007E6B03">
        <w:rPr>
          <w:rFonts w:ascii="Times New Roman" w:hAnsi="Times New Roman"/>
        </w:rPr>
        <w:t>zęści</w:t>
      </w:r>
      <w:r w:rsidRPr="007E6B03">
        <w:rPr>
          <w:rFonts w:ascii="Times New Roman" w:hAnsi="Times New Roman"/>
        </w:rPr>
        <w:t xml:space="preserve"> przez którąkolwiek ze stron z przyczyn występujących po stronie Kupującego, w wysokości 10% wartości </w:t>
      </w:r>
      <w:r w:rsidR="00FB4F4A" w:rsidRPr="007E6B03">
        <w:rPr>
          <w:rFonts w:ascii="Times New Roman" w:hAnsi="Times New Roman"/>
        </w:rPr>
        <w:t xml:space="preserve">netto </w:t>
      </w:r>
      <w:r w:rsidRPr="007E6B03">
        <w:rPr>
          <w:rFonts w:ascii="Times New Roman" w:hAnsi="Times New Roman"/>
        </w:rPr>
        <w:t>części przedmiotu umowy, której dotyczy odstąpienie</w:t>
      </w:r>
    </w:p>
    <w:p w:rsidR="00E874DC" w:rsidRPr="007E6B03" w:rsidRDefault="00E874DC" w:rsidP="00E256BD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 w:rsidRPr="007E6B03">
        <w:rPr>
          <w:rFonts w:ascii="Times New Roman" w:hAnsi="Times New Roman"/>
        </w:rPr>
        <w:t xml:space="preserve">Jeżeli kary umowne nie pokryją poniesionej szkody, Strony niniejszej umowy zastrzegają sobie prawo dochodzenia odszkodowania uzupełniającego na zasadach określonych w art. 471 K.C. do wysokości poniesionej szkody. </w:t>
      </w:r>
    </w:p>
    <w:p w:rsidR="00E874DC" w:rsidRDefault="00E874DC" w:rsidP="00E874DC">
      <w:pPr>
        <w:pStyle w:val="Tekstpodstawowy"/>
        <w:ind w:right="-47"/>
        <w:rPr>
          <w:rFonts w:ascii="Times New Roman" w:hAnsi="Times New Roman"/>
        </w:rPr>
      </w:pPr>
    </w:p>
    <w:p w:rsidR="00E874DC" w:rsidRDefault="00E874DC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6</w:t>
      </w:r>
    </w:p>
    <w:p w:rsidR="003F1749" w:rsidRPr="003F1749" w:rsidRDefault="003F1749" w:rsidP="003F1749">
      <w:pPr>
        <w:pStyle w:val="Tekstpodstawowy"/>
        <w:ind w:left="284" w:right="-47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3F1749">
        <w:rPr>
          <w:rFonts w:ascii="Times New Roman" w:eastAsia="Calibri" w:hAnsi="Times New Roman"/>
          <w:color w:val="000000"/>
          <w:szCs w:val="24"/>
          <w:lang w:eastAsia="en-US"/>
        </w:rPr>
        <w:t xml:space="preserve">W razie zaistnienia istotnej zmiany okoliczności powodującej, że wykonanie umowy </w:t>
      </w:r>
      <w:r>
        <w:rPr>
          <w:rFonts w:ascii="Times New Roman" w:eastAsia="Calibri" w:hAnsi="Times New Roman"/>
          <w:color w:val="000000"/>
          <w:szCs w:val="24"/>
          <w:lang w:eastAsia="en-US"/>
        </w:rPr>
        <w:br/>
      </w:r>
      <w:r w:rsidRPr="003F1749">
        <w:rPr>
          <w:rFonts w:ascii="Times New Roman" w:eastAsia="Calibri" w:hAnsi="Times New Roman"/>
          <w:color w:val="000000"/>
          <w:szCs w:val="24"/>
          <w:lang w:eastAsia="en-US"/>
        </w:rPr>
        <w:t xml:space="preserve">nie leży w interesie publicznym, czego nie można było przewidzieć w chwili zawarcia umowy, lub dalsze wykonywanie umowy może zagrozić istotnemu interesowi bezpieczeństwa państwa lub bezpieczeństwu publicznemu, zamawiający może odstąpić </w:t>
      </w:r>
      <w:r>
        <w:rPr>
          <w:rFonts w:ascii="Times New Roman" w:eastAsia="Calibri" w:hAnsi="Times New Roman"/>
          <w:color w:val="000000"/>
          <w:szCs w:val="24"/>
          <w:lang w:eastAsia="en-US"/>
        </w:rPr>
        <w:br/>
      </w:r>
      <w:r w:rsidRPr="003F1749">
        <w:rPr>
          <w:rFonts w:ascii="Times New Roman" w:eastAsia="Calibri" w:hAnsi="Times New Roman"/>
          <w:color w:val="000000"/>
          <w:szCs w:val="24"/>
          <w:lang w:eastAsia="en-US"/>
        </w:rPr>
        <w:t xml:space="preserve">od umowy w terminie 30 dni od dnia powzięcia wiadomości o tych okolicznościach. </w:t>
      </w:r>
    </w:p>
    <w:p w:rsidR="00E874DC" w:rsidRDefault="003F1749" w:rsidP="003F1749">
      <w:pPr>
        <w:pStyle w:val="Tekstpodstawowy"/>
        <w:ind w:left="284" w:right="-47"/>
        <w:jc w:val="both"/>
        <w:rPr>
          <w:rFonts w:ascii="Times New Roman" w:hAnsi="Times New Roman"/>
        </w:rPr>
      </w:pPr>
      <w:r w:rsidRPr="003F1749">
        <w:rPr>
          <w:rFonts w:ascii="Times New Roman" w:eastAsia="Calibri" w:hAnsi="Times New Roman"/>
          <w:color w:val="000000"/>
          <w:szCs w:val="24"/>
          <w:lang w:eastAsia="en-US"/>
        </w:rPr>
        <w:t>W tym wypadku postanowienia o karze umownej nie mają zastosowania.</w:t>
      </w:r>
    </w:p>
    <w:p w:rsidR="007E6B03" w:rsidRDefault="007E6B03" w:rsidP="00E874DC">
      <w:pPr>
        <w:pStyle w:val="Tekstpodstawowy"/>
        <w:ind w:right="-47"/>
        <w:jc w:val="center"/>
        <w:rPr>
          <w:rFonts w:ascii="Times New Roman" w:hAnsi="Times New Roman"/>
        </w:rPr>
      </w:pPr>
    </w:p>
    <w:p w:rsidR="007E6B03" w:rsidRDefault="007E6B03" w:rsidP="007E6B03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7</w:t>
      </w:r>
    </w:p>
    <w:p w:rsidR="007E6B03" w:rsidRDefault="007E6B03" w:rsidP="007E6B03">
      <w:pPr>
        <w:pStyle w:val="Akapitzlist"/>
        <w:numPr>
          <w:ilvl w:val="0"/>
          <w:numId w:val="28"/>
        </w:numPr>
        <w:spacing w:after="120" w:line="240" w:lineRule="atLeast"/>
        <w:ind w:left="426" w:right="-45" w:hanging="426"/>
        <w:jc w:val="both"/>
        <w:rPr>
          <w:sz w:val="24"/>
          <w:szCs w:val="24"/>
          <w:lang w:val="pl-PL"/>
        </w:rPr>
      </w:pPr>
      <w:r w:rsidRPr="00A775A5">
        <w:rPr>
          <w:sz w:val="24"/>
          <w:szCs w:val="24"/>
          <w:lang w:val="pl-PL"/>
        </w:rPr>
        <w:t xml:space="preserve">Sprzedawca oświadcza, że wszelkie oprogramowanie zainstalowane w dostarczonym sprzęcie pochodzi z legalnych źródeł i jest objęte licencją/licencjami producentów. </w:t>
      </w:r>
    </w:p>
    <w:p w:rsidR="007E6B03" w:rsidRPr="00A775A5" w:rsidRDefault="007E6B03" w:rsidP="007E6B03">
      <w:pPr>
        <w:pStyle w:val="Akapitzlist"/>
        <w:spacing w:line="240" w:lineRule="atLeast"/>
        <w:ind w:left="425" w:right="-45"/>
        <w:jc w:val="both"/>
        <w:rPr>
          <w:sz w:val="12"/>
          <w:szCs w:val="12"/>
          <w:lang w:val="pl-PL"/>
        </w:rPr>
      </w:pPr>
    </w:p>
    <w:p w:rsidR="007E6B03" w:rsidRDefault="007E6B03" w:rsidP="007E6B03">
      <w:pPr>
        <w:pStyle w:val="Akapitzlist"/>
        <w:numPr>
          <w:ilvl w:val="0"/>
          <w:numId w:val="28"/>
        </w:numPr>
        <w:spacing w:before="120" w:after="120" w:line="240" w:lineRule="atLeast"/>
        <w:ind w:left="425" w:right="-45" w:hanging="425"/>
        <w:jc w:val="both"/>
        <w:rPr>
          <w:sz w:val="24"/>
          <w:szCs w:val="24"/>
          <w:lang w:val="pl-PL"/>
        </w:rPr>
      </w:pPr>
      <w:r w:rsidRPr="00A775A5">
        <w:rPr>
          <w:sz w:val="24"/>
          <w:szCs w:val="24"/>
          <w:lang w:val="pl-PL"/>
        </w:rPr>
        <w:t xml:space="preserve">Sprzedawca oświadcza, że posiada odpowiednie zgody producentów na sprzedaż oprogramowania dostarczonego wraz ze sprzętem. </w:t>
      </w:r>
    </w:p>
    <w:p w:rsidR="007E6B03" w:rsidRPr="00A775A5" w:rsidRDefault="007E6B03" w:rsidP="007E6B03">
      <w:pPr>
        <w:pStyle w:val="Akapitzlist"/>
        <w:spacing w:before="120" w:after="120" w:line="240" w:lineRule="atLeast"/>
        <w:ind w:left="425" w:right="-45"/>
        <w:jc w:val="both"/>
        <w:rPr>
          <w:sz w:val="12"/>
          <w:szCs w:val="12"/>
          <w:lang w:val="pl-PL"/>
        </w:rPr>
      </w:pPr>
    </w:p>
    <w:p w:rsidR="007E6B03" w:rsidRDefault="007E6B03" w:rsidP="007E6B03">
      <w:pPr>
        <w:pStyle w:val="Akapitzlist"/>
        <w:numPr>
          <w:ilvl w:val="0"/>
          <w:numId w:val="28"/>
        </w:numPr>
        <w:spacing w:before="120" w:after="120" w:line="240" w:lineRule="atLeast"/>
        <w:ind w:left="425" w:right="-45" w:hanging="425"/>
        <w:jc w:val="both"/>
        <w:rPr>
          <w:sz w:val="24"/>
          <w:szCs w:val="24"/>
          <w:lang w:val="pl-PL"/>
        </w:rPr>
      </w:pPr>
      <w:r w:rsidRPr="00A775A5">
        <w:rPr>
          <w:sz w:val="24"/>
          <w:szCs w:val="24"/>
          <w:lang w:val="pl-PL"/>
        </w:rPr>
        <w:t>Sprzedawca oświadcza, że certyfikaty i etykiety producenta oprogramowania,</w:t>
      </w:r>
      <w:r>
        <w:rPr>
          <w:sz w:val="24"/>
          <w:szCs w:val="24"/>
          <w:lang w:val="pl-PL"/>
        </w:rPr>
        <w:br/>
      </w:r>
      <w:r w:rsidRPr="00A775A5">
        <w:rPr>
          <w:sz w:val="24"/>
          <w:szCs w:val="24"/>
          <w:lang w:val="pl-PL"/>
        </w:rPr>
        <w:t xml:space="preserve">którymi jest oznakowany sprzęt są oryginalne.   </w:t>
      </w:r>
    </w:p>
    <w:p w:rsidR="007E6B03" w:rsidRPr="00A775A5" w:rsidRDefault="007E6B03" w:rsidP="007E6B03">
      <w:pPr>
        <w:pStyle w:val="Akapitzlist"/>
        <w:rPr>
          <w:sz w:val="12"/>
          <w:szCs w:val="12"/>
          <w:lang w:val="pl-PL"/>
        </w:rPr>
      </w:pPr>
    </w:p>
    <w:p w:rsidR="007E6B03" w:rsidRDefault="007E6B03" w:rsidP="007E6B03">
      <w:pPr>
        <w:pStyle w:val="Akapitzlist"/>
        <w:numPr>
          <w:ilvl w:val="0"/>
          <w:numId w:val="28"/>
        </w:numPr>
        <w:spacing w:before="120" w:after="120" w:line="240" w:lineRule="atLeast"/>
        <w:ind w:left="425" w:right="-45" w:hanging="425"/>
        <w:jc w:val="both"/>
        <w:rPr>
          <w:sz w:val="24"/>
          <w:szCs w:val="24"/>
          <w:lang w:val="pl-PL"/>
        </w:rPr>
      </w:pPr>
      <w:r w:rsidRPr="00A775A5">
        <w:rPr>
          <w:sz w:val="24"/>
          <w:szCs w:val="24"/>
          <w:lang w:val="pl-PL"/>
        </w:rPr>
        <w:t>Sprzedawca gwarantuje Kupującemu, że przekazanie licencji wraz ze sprzętem nie  narusza żadnych praw osób trzecich oraz, że nie zachodzą jakiekolwiek podstawy</w:t>
      </w:r>
      <w:r>
        <w:rPr>
          <w:sz w:val="24"/>
          <w:szCs w:val="24"/>
          <w:lang w:val="pl-PL"/>
        </w:rPr>
        <w:br/>
      </w:r>
      <w:r w:rsidRPr="00A775A5">
        <w:rPr>
          <w:sz w:val="24"/>
          <w:szCs w:val="24"/>
          <w:lang w:val="pl-PL"/>
        </w:rPr>
        <w:t xml:space="preserve">do zgłoszenia przez osoby trzecie roszczeń do tych praw. Sprzedawca zobowiązuje się do podjęcia na swój koszt i ryzyko wszelkich kroków prawnych i strat z tym związanych, jak również związanych z naruszeniem przepisów ustawy o prawie autorskim i prawach pokrewnych (Dz.U. 2017 poz. 880 ze zm.). </w:t>
      </w:r>
    </w:p>
    <w:p w:rsidR="007E6B03" w:rsidRPr="00A775A5" w:rsidRDefault="007E6B03" w:rsidP="007E6B03">
      <w:pPr>
        <w:pStyle w:val="Akapitzlist"/>
        <w:rPr>
          <w:sz w:val="12"/>
          <w:szCs w:val="12"/>
          <w:lang w:val="pl-PL"/>
        </w:rPr>
      </w:pPr>
    </w:p>
    <w:p w:rsidR="007E6B03" w:rsidRPr="00A775A5" w:rsidRDefault="007E6B03" w:rsidP="007E6B03">
      <w:pPr>
        <w:pStyle w:val="Akapitzlist"/>
        <w:numPr>
          <w:ilvl w:val="0"/>
          <w:numId w:val="28"/>
        </w:numPr>
        <w:spacing w:before="120" w:after="120" w:line="240" w:lineRule="atLeast"/>
        <w:ind w:left="425" w:right="-45" w:hanging="425"/>
        <w:jc w:val="both"/>
        <w:rPr>
          <w:sz w:val="24"/>
          <w:szCs w:val="24"/>
          <w:lang w:val="pl-PL"/>
        </w:rPr>
      </w:pPr>
      <w:r w:rsidRPr="00A775A5">
        <w:rPr>
          <w:sz w:val="24"/>
          <w:szCs w:val="24"/>
          <w:lang w:val="pl-PL"/>
        </w:rPr>
        <w:lastRenderedPageBreak/>
        <w:t>W przypadku stwierdzenia przez sąd naruszenia przez Kupującego praw osób trzecich będącego wynikiem nieuprawnionego wprowadzenia oprogramowania do obrotu</w:t>
      </w:r>
      <w:r>
        <w:rPr>
          <w:sz w:val="24"/>
          <w:szCs w:val="24"/>
          <w:lang w:val="pl-PL"/>
        </w:rPr>
        <w:br/>
      </w:r>
      <w:r w:rsidRPr="00A775A5">
        <w:rPr>
          <w:sz w:val="24"/>
          <w:szCs w:val="24"/>
          <w:lang w:val="pl-PL"/>
        </w:rPr>
        <w:t>na terytorium Rzeczypospolitej Polskiej przez Sprzedawcę, na żądanie Kupującego Sprzedawca zwolni Kupującego z wszelkich związanych z tym roszczeń,</w:t>
      </w:r>
      <w:r>
        <w:rPr>
          <w:sz w:val="24"/>
          <w:szCs w:val="24"/>
          <w:lang w:val="pl-PL"/>
        </w:rPr>
        <w:br/>
      </w:r>
      <w:r w:rsidRPr="00A775A5">
        <w:rPr>
          <w:sz w:val="24"/>
          <w:szCs w:val="24"/>
          <w:lang w:val="pl-PL"/>
        </w:rPr>
        <w:t xml:space="preserve">a w szczególności zrefunduje Kupującemu wszelkie zapłacone przez niego z tego tytułu odszkodowania, kary umowne, grzywny i inne podobne płatności, w tym poniesione opłaty i koszty sądowe. </w:t>
      </w:r>
    </w:p>
    <w:p w:rsidR="007E6B03" w:rsidRDefault="007E6B03" w:rsidP="00E874DC">
      <w:pPr>
        <w:pStyle w:val="Tekstpodstawowy"/>
        <w:ind w:right="-47"/>
        <w:jc w:val="center"/>
        <w:rPr>
          <w:rFonts w:ascii="Times New Roman" w:hAnsi="Times New Roman"/>
        </w:rPr>
      </w:pPr>
    </w:p>
    <w:p w:rsidR="007E6B03" w:rsidRDefault="007E6B03" w:rsidP="00E874DC">
      <w:pPr>
        <w:pStyle w:val="Tekstpodstawowy"/>
        <w:ind w:right="-47"/>
        <w:jc w:val="center"/>
        <w:rPr>
          <w:rFonts w:ascii="Times New Roman" w:hAnsi="Times New Roman"/>
        </w:rPr>
      </w:pPr>
    </w:p>
    <w:p w:rsidR="007E6B03" w:rsidRDefault="007E6B03" w:rsidP="00E874DC">
      <w:pPr>
        <w:pStyle w:val="Tekstpodstawowy"/>
        <w:ind w:right="-47"/>
        <w:jc w:val="center"/>
        <w:rPr>
          <w:rFonts w:ascii="Times New Roman" w:hAnsi="Times New Roman"/>
        </w:rPr>
      </w:pPr>
    </w:p>
    <w:p w:rsidR="00E874DC" w:rsidRDefault="00E874DC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</w:t>
      </w:r>
      <w:r w:rsidR="007E6B03">
        <w:rPr>
          <w:rFonts w:ascii="Times New Roman" w:hAnsi="Times New Roman"/>
        </w:rPr>
        <w:t>8</w:t>
      </w:r>
    </w:p>
    <w:p w:rsidR="00E41EFD" w:rsidRPr="0098432D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98432D">
        <w:rPr>
          <w:sz w:val="24"/>
          <w:szCs w:val="24"/>
          <w:lang w:val="pl-PL"/>
        </w:rPr>
        <w:t xml:space="preserve">Sprzedawca udziela …… miesięcznej gwarancji na zakupiony sprzęt będący przedmiotem niniejszej umowy, przy czym uprawnienia z tytułu rękojmi nie zostają wyłączone. Okres gwarancji liczy się od daty podpisania bezusterkowego protokołu zdawczo-odbiorczego. </w:t>
      </w:r>
    </w:p>
    <w:p w:rsidR="00E41EFD" w:rsidRPr="0098432D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98432D">
        <w:rPr>
          <w:sz w:val="24"/>
          <w:szCs w:val="24"/>
          <w:lang w:val="pl-PL"/>
        </w:rPr>
        <w:t>Sprzedawca udziela Kupującemu gwarancji, że dostarczony przedmiot zamówienia jest fabrycznie nowy i wolny od wad fizycznych i wad prawnych.</w:t>
      </w:r>
    </w:p>
    <w:p w:rsidR="00E41EFD" w:rsidRPr="0098432D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98432D">
        <w:rPr>
          <w:bCs/>
          <w:sz w:val="24"/>
          <w:szCs w:val="24"/>
          <w:lang w:val="pl-PL" w:eastAsia="en-US"/>
        </w:rPr>
        <w:t xml:space="preserve">Sprzedawca zapewni wykonanie napraw w okresie gwarancyjnym w siedzibie użytkownika bądź przewóz do serwisu na własny koszt.  </w:t>
      </w:r>
    </w:p>
    <w:p w:rsidR="00E41EFD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98432D">
        <w:rPr>
          <w:bCs/>
          <w:sz w:val="24"/>
          <w:szCs w:val="24"/>
          <w:lang w:val="pl-PL" w:eastAsia="en-US"/>
        </w:rPr>
        <w:t>Koszty transportu, serwisowania, przeglądów okresowych, koszty materiałów wymienianych oraz koszty wymiany tych materiałów ponosi Sprzedawca.</w:t>
      </w:r>
    </w:p>
    <w:p w:rsidR="00AC4E2E" w:rsidRDefault="00AC4E2E" w:rsidP="00AC4E2E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AC4E2E">
        <w:rPr>
          <w:bCs/>
          <w:sz w:val="24"/>
          <w:szCs w:val="24"/>
          <w:lang w:val="pl-PL" w:eastAsia="en-US"/>
        </w:rPr>
        <w:t>Oferowane urządzenie musi być objęte co najmniej 3-letnim wsparciem producenta sprzętu w dni robocze (od poniedziałku do piątku), czas reakcji w miejscu instalacji sprzętu Następny Dzień Roboczy.</w:t>
      </w:r>
      <w:r w:rsidR="006142A9">
        <w:rPr>
          <w:bCs/>
          <w:sz w:val="24"/>
          <w:szCs w:val="24"/>
          <w:lang w:val="pl-PL" w:eastAsia="en-US"/>
        </w:rPr>
        <w:t xml:space="preserve"> Czas naprawy nie dłuższy , niż 3 dni od momentu zgłoszenia. </w:t>
      </w:r>
    </w:p>
    <w:p w:rsidR="00AC4E2E" w:rsidRPr="00AC4E2E" w:rsidRDefault="00AC4E2E" w:rsidP="00AC4E2E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AC4E2E">
        <w:rPr>
          <w:bCs/>
          <w:sz w:val="24"/>
          <w:szCs w:val="24"/>
          <w:lang w:val="pl-PL" w:eastAsia="en-US"/>
        </w:rPr>
        <w:t>Pakiet serwisowy musi zawierać usługę pozostawiania bez opłat u Zamawiającego uszkodzonych dysków w okresie obowiązywania serwisu.</w:t>
      </w:r>
    </w:p>
    <w:p w:rsidR="00E41EFD" w:rsidRPr="0098432D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98432D">
        <w:rPr>
          <w:bCs/>
          <w:sz w:val="24"/>
          <w:szCs w:val="24"/>
          <w:lang w:val="pl-PL" w:eastAsia="en-US"/>
        </w:rPr>
        <w:t>W przypadku awarii dysku twardego lub innego nośnika danych, będzie on wymieniony przez wykonawcę na nowy, wolny od wad. Uszkodzony nośnik danych nie podlega zwrotowi Wykonawcy.</w:t>
      </w:r>
    </w:p>
    <w:p w:rsidR="00E41EFD" w:rsidRPr="0098432D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98432D">
        <w:rPr>
          <w:bCs/>
          <w:sz w:val="24"/>
          <w:szCs w:val="24"/>
          <w:lang w:val="pl-PL" w:eastAsia="en-US"/>
        </w:rPr>
        <w:t>Wszelkie zgłoszenia usterek (wad) będą przekazywane Sprzedawcy faksem na nr …………….. lub e-mailem na adres: …………………, za zwrotnym potwierdzeniem odbioru zgłoszenia na nr faksu Kupującego ………………..  e-mail na adres: ……………………………. .</w:t>
      </w:r>
    </w:p>
    <w:p w:rsidR="00E41EFD" w:rsidRPr="0098432D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98432D">
        <w:rPr>
          <w:bCs/>
          <w:sz w:val="24"/>
          <w:szCs w:val="24"/>
          <w:lang w:val="pl-PL" w:eastAsia="en-US"/>
        </w:rPr>
        <w:t>W przypadku zmiany numeru telefonu lub e-maila, Sprzedawca ma obowiązek powiadomić Kupującego z 5-dniowym wyprzedzeniem pod rygorem uznania zgłoszenia o awarii za dokonane prawidłowo.</w:t>
      </w:r>
    </w:p>
    <w:p w:rsidR="00E41EFD" w:rsidRPr="0098432D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98432D">
        <w:rPr>
          <w:bCs/>
          <w:sz w:val="24"/>
          <w:szCs w:val="24"/>
          <w:lang w:val="pl-PL" w:eastAsia="en-US"/>
        </w:rPr>
        <w:t>Okres gwarancji na sprzęt zostanie automatycznie wydłużony o czas, który minie od momentu zgłoszenia usterki do uruchomienia sprzętu po wykonaniu naprawy.</w:t>
      </w:r>
    </w:p>
    <w:p w:rsidR="00E41EFD" w:rsidRPr="0098432D" w:rsidRDefault="00E41EFD" w:rsidP="00E41EFD">
      <w:pPr>
        <w:numPr>
          <w:ilvl w:val="0"/>
          <w:numId w:val="20"/>
        </w:numPr>
        <w:ind w:left="284" w:right="-47"/>
        <w:jc w:val="both"/>
        <w:rPr>
          <w:sz w:val="24"/>
          <w:szCs w:val="24"/>
          <w:lang w:val="pl-PL"/>
        </w:rPr>
      </w:pPr>
      <w:r w:rsidRPr="0098432D">
        <w:rPr>
          <w:bCs/>
          <w:sz w:val="24"/>
          <w:szCs w:val="24"/>
          <w:lang w:val="pl-PL" w:eastAsia="en-US"/>
        </w:rPr>
        <w:t xml:space="preserve">W przypadku nie usunięcia przez Sprzedawcę usterki lub wady w terminie wymaganym przez Kupującego lub w przypadku braku reakcji na zawiadomienie o usterce lub wadzie dostarczonego sprzętu Kupujący, po ponownym jednokrotnym wezwaniu do ich usunięcia, może zlecić usuniecie usterki lub wady podmiotowi trzeciemu, z zachowaniem swoich praw wynikających z gwarancji. W przypadku skorzystania z powyższego uprawnienia, Kupujący zobowiązany jest, w formie pisemnej, do niezwłocznego powiadomienia Sprzedawcy o tym fakcie. Kupujący powiadomi Sprzedawcę o zakresie wykonanych prac (napraw, zmian itp.). W takim przypadku Sprzedawca zobowiązany jest wypłacić Kupującemu kwotę stanowiącą równowartość poniesionego przez Kupującego kosztu wykonania takich prac.   </w:t>
      </w:r>
    </w:p>
    <w:p w:rsidR="00E41EFD" w:rsidRPr="0098432D" w:rsidRDefault="00E41EFD" w:rsidP="00E41EFD">
      <w:pPr>
        <w:numPr>
          <w:ilvl w:val="0"/>
          <w:numId w:val="20"/>
        </w:numPr>
        <w:ind w:left="284" w:right="-47"/>
        <w:jc w:val="both"/>
        <w:rPr>
          <w:sz w:val="24"/>
          <w:szCs w:val="24"/>
          <w:lang w:val="pl-PL"/>
        </w:rPr>
      </w:pPr>
      <w:r w:rsidRPr="0098432D">
        <w:rPr>
          <w:bCs/>
          <w:sz w:val="24"/>
          <w:szCs w:val="24"/>
          <w:lang w:val="pl-PL" w:eastAsia="en-US"/>
        </w:rPr>
        <w:t>Sprzedawca zobowiązuje się do wymiany wadliwego urządzenia (zespołu) na wolny od wad po bezskutecznych dwóch naprawach gwarancyjnych.</w:t>
      </w:r>
    </w:p>
    <w:p w:rsidR="00E41EFD" w:rsidRPr="0098432D" w:rsidRDefault="00E41EFD" w:rsidP="00E41EFD">
      <w:pPr>
        <w:numPr>
          <w:ilvl w:val="0"/>
          <w:numId w:val="20"/>
        </w:numPr>
        <w:ind w:left="284" w:right="-47"/>
        <w:jc w:val="both"/>
        <w:rPr>
          <w:sz w:val="24"/>
          <w:szCs w:val="24"/>
          <w:lang w:val="pl-PL"/>
        </w:rPr>
      </w:pPr>
      <w:r w:rsidRPr="0098432D">
        <w:rPr>
          <w:bCs/>
          <w:sz w:val="24"/>
          <w:szCs w:val="24"/>
          <w:lang w:val="pl-PL" w:eastAsia="en-US"/>
        </w:rPr>
        <w:lastRenderedPageBreak/>
        <w:t>Gwarancja nie wyłącza uprawnień Zamawiającego z tytułu gwarancji udzielonych przez producentów sprzętu. Warunki Gwarancji mają pierwszeństwo przez warunkami gwarancji udzielonych przez producentów sprzętu w zakresie, w jakim warunki Gwarancji przyznają Zamawiającemu silniejszą ochronę.</w:t>
      </w:r>
    </w:p>
    <w:p w:rsidR="00E41EFD" w:rsidRDefault="00E41EFD" w:rsidP="00E41EFD">
      <w:pPr>
        <w:pStyle w:val="Tekstpodstawowy"/>
        <w:ind w:left="284" w:right="-47"/>
        <w:jc w:val="both"/>
        <w:rPr>
          <w:rFonts w:ascii="Times New Roman" w:hAnsi="Times New Roman"/>
        </w:rPr>
      </w:pPr>
    </w:p>
    <w:p w:rsidR="00E874DC" w:rsidRDefault="00E874DC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</w:t>
      </w:r>
      <w:r w:rsidR="007E6B03">
        <w:rPr>
          <w:rFonts w:ascii="Times New Roman" w:hAnsi="Times New Roman"/>
        </w:rPr>
        <w:t>9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Kupujący stworzy niezbędne warunki organizacyjne umożliwiające: dostęp pracownikom Sprzedawcy do sprzętu i personelu Kupującego - w zakresie niezbędnym do wykonania  niniejszej umowy.</w:t>
      </w:r>
    </w:p>
    <w:p w:rsidR="00C93478" w:rsidRDefault="00C93478" w:rsidP="00E874DC">
      <w:pPr>
        <w:pStyle w:val="Tekstpodstawowy"/>
        <w:ind w:right="-47"/>
        <w:jc w:val="center"/>
        <w:rPr>
          <w:rFonts w:ascii="Times New Roman" w:hAnsi="Times New Roman"/>
        </w:rPr>
      </w:pPr>
    </w:p>
    <w:p w:rsidR="00E874DC" w:rsidRDefault="00E874DC" w:rsidP="009A7064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</w:t>
      </w:r>
      <w:r w:rsidR="007E6B03">
        <w:rPr>
          <w:rFonts w:ascii="Times New Roman" w:hAnsi="Times New Roman"/>
        </w:rPr>
        <w:t>10</w:t>
      </w:r>
    </w:p>
    <w:p w:rsidR="00E874DC" w:rsidRPr="009E7877" w:rsidRDefault="00E874DC" w:rsidP="00E874DC">
      <w:pPr>
        <w:numPr>
          <w:ilvl w:val="0"/>
          <w:numId w:val="2"/>
        </w:numPr>
        <w:tabs>
          <w:tab w:val="clear" w:pos="720"/>
          <w:tab w:val="left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9E7877">
        <w:rPr>
          <w:color w:val="000000"/>
          <w:kern w:val="2"/>
          <w:sz w:val="24"/>
          <w:szCs w:val="24"/>
          <w:lang w:val="pl-PL"/>
        </w:rPr>
        <w:t>Wszelkie zmiany umowy wymagają zgody obu Stron i zachowania formy pisemnej pod rygorem nieważności.</w:t>
      </w:r>
    </w:p>
    <w:p w:rsidR="00E874DC" w:rsidRPr="009E7877" w:rsidRDefault="009F7ECA" w:rsidP="00E874DC">
      <w:pPr>
        <w:numPr>
          <w:ilvl w:val="0"/>
          <w:numId w:val="2"/>
        </w:numPr>
        <w:tabs>
          <w:tab w:val="clear" w:pos="720"/>
          <w:tab w:val="left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proofErr w:type="spellStart"/>
      <w:r w:rsidRPr="009F7ECA">
        <w:rPr>
          <w:color w:val="000000"/>
          <w:kern w:val="2"/>
          <w:sz w:val="24"/>
          <w:szCs w:val="24"/>
        </w:rPr>
        <w:t>Zmiany</w:t>
      </w:r>
      <w:proofErr w:type="spellEnd"/>
      <w:r w:rsidRPr="009F7ECA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9F7ECA">
        <w:rPr>
          <w:color w:val="000000"/>
          <w:kern w:val="2"/>
          <w:sz w:val="24"/>
          <w:szCs w:val="24"/>
        </w:rPr>
        <w:t>umowy</w:t>
      </w:r>
      <w:proofErr w:type="spellEnd"/>
      <w:r w:rsidRPr="009F7ECA">
        <w:rPr>
          <w:color w:val="000000"/>
          <w:kern w:val="2"/>
          <w:sz w:val="24"/>
          <w:szCs w:val="24"/>
        </w:rPr>
        <w:t xml:space="preserve">, o </w:t>
      </w:r>
      <w:proofErr w:type="spellStart"/>
      <w:r w:rsidRPr="009F7ECA">
        <w:rPr>
          <w:color w:val="000000"/>
          <w:kern w:val="2"/>
          <w:sz w:val="24"/>
          <w:szCs w:val="24"/>
        </w:rPr>
        <w:t>których</w:t>
      </w:r>
      <w:proofErr w:type="spellEnd"/>
      <w:r w:rsidRPr="009F7ECA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9F7ECA">
        <w:rPr>
          <w:color w:val="000000"/>
          <w:kern w:val="2"/>
          <w:sz w:val="24"/>
          <w:szCs w:val="24"/>
        </w:rPr>
        <w:t>mowa</w:t>
      </w:r>
      <w:proofErr w:type="spellEnd"/>
      <w:r w:rsidRPr="009F7ECA">
        <w:rPr>
          <w:color w:val="000000"/>
          <w:kern w:val="2"/>
          <w:sz w:val="24"/>
          <w:szCs w:val="24"/>
        </w:rPr>
        <w:t xml:space="preserve"> w </w:t>
      </w:r>
      <w:proofErr w:type="spellStart"/>
      <w:r w:rsidRPr="009F7ECA">
        <w:rPr>
          <w:color w:val="000000"/>
          <w:kern w:val="2"/>
          <w:sz w:val="24"/>
          <w:szCs w:val="24"/>
        </w:rPr>
        <w:t>ust</w:t>
      </w:r>
      <w:proofErr w:type="spellEnd"/>
      <w:r w:rsidRPr="009F7ECA">
        <w:rPr>
          <w:color w:val="000000"/>
          <w:kern w:val="2"/>
          <w:sz w:val="24"/>
          <w:szCs w:val="24"/>
        </w:rPr>
        <w:t xml:space="preserve">. 1  </w:t>
      </w:r>
      <w:proofErr w:type="spellStart"/>
      <w:r w:rsidRPr="009F7ECA">
        <w:rPr>
          <w:color w:val="000000"/>
          <w:kern w:val="2"/>
          <w:sz w:val="24"/>
          <w:szCs w:val="24"/>
        </w:rPr>
        <w:t>muszą</w:t>
      </w:r>
      <w:proofErr w:type="spellEnd"/>
      <w:r w:rsidRPr="009F7ECA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9F7ECA">
        <w:rPr>
          <w:color w:val="000000"/>
          <w:kern w:val="2"/>
          <w:sz w:val="24"/>
          <w:szCs w:val="24"/>
        </w:rPr>
        <w:t>być</w:t>
      </w:r>
      <w:proofErr w:type="spellEnd"/>
      <w:r w:rsidRPr="009F7ECA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9F7ECA">
        <w:rPr>
          <w:color w:val="000000"/>
          <w:kern w:val="2"/>
          <w:sz w:val="24"/>
          <w:szCs w:val="24"/>
        </w:rPr>
        <w:t>dokonywane</w:t>
      </w:r>
      <w:proofErr w:type="spellEnd"/>
      <w:r w:rsidRPr="009F7ECA">
        <w:rPr>
          <w:color w:val="000000"/>
          <w:kern w:val="2"/>
          <w:sz w:val="24"/>
          <w:szCs w:val="24"/>
        </w:rPr>
        <w:t xml:space="preserve"> z </w:t>
      </w:r>
      <w:proofErr w:type="spellStart"/>
      <w:r w:rsidRPr="009F7ECA">
        <w:rPr>
          <w:color w:val="000000"/>
          <w:kern w:val="2"/>
          <w:sz w:val="24"/>
          <w:szCs w:val="24"/>
        </w:rPr>
        <w:t>zachowaniem</w:t>
      </w:r>
      <w:proofErr w:type="spellEnd"/>
      <w:r w:rsidRPr="009F7ECA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9F7ECA">
        <w:rPr>
          <w:color w:val="000000"/>
          <w:kern w:val="2"/>
          <w:sz w:val="24"/>
          <w:szCs w:val="24"/>
        </w:rPr>
        <w:t>przepisu</w:t>
      </w:r>
      <w:proofErr w:type="spellEnd"/>
      <w:r w:rsidRPr="009F7ECA">
        <w:rPr>
          <w:color w:val="000000"/>
          <w:kern w:val="2"/>
          <w:sz w:val="24"/>
          <w:szCs w:val="24"/>
        </w:rPr>
        <w:t xml:space="preserve"> art. 140 </w:t>
      </w:r>
      <w:proofErr w:type="spellStart"/>
      <w:r w:rsidRPr="009F7ECA">
        <w:rPr>
          <w:color w:val="000000"/>
          <w:kern w:val="2"/>
          <w:sz w:val="24"/>
          <w:szCs w:val="24"/>
        </w:rPr>
        <w:t>ust</w:t>
      </w:r>
      <w:proofErr w:type="spellEnd"/>
      <w:r w:rsidRPr="009F7ECA">
        <w:rPr>
          <w:color w:val="000000"/>
          <w:kern w:val="2"/>
          <w:sz w:val="24"/>
          <w:szCs w:val="24"/>
        </w:rPr>
        <w:t xml:space="preserve"> 3 </w:t>
      </w:r>
      <w:proofErr w:type="spellStart"/>
      <w:r w:rsidRPr="009F7ECA">
        <w:rPr>
          <w:color w:val="000000"/>
          <w:kern w:val="2"/>
          <w:sz w:val="24"/>
          <w:szCs w:val="24"/>
        </w:rPr>
        <w:t>ustawy</w:t>
      </w:r>
      <w:proofErr w:type="spellEnd"/>
      <w:r w:rsidRPr="009F7ECA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9F7ECA">
        <w:rPr>
          <w:color w:val="000000"/>
          <w:kern w:val="2"/>
          <w:sz w:val="24"/>
          <w:szCs w:val="24"/>
        </w:rPr>
        <w:t>Prawy</w:t>
      </w:r>
      <w:proofErr w:type="spellEnd"/>
      <w:r w:rsidRPr="009F7ECA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9F7ECA">
        <w:rPr>
          <w:color w:val="000000"/>
          <w:kern w:val="2"/>
          <w:sz w:val="24"/>
          <w:szCs w:val="24"/>
        </w:rPr>
        <w:t>zamówień</w:t>
      </w:r>
      <w:proofErr w:type="spellEnd"/>
      <w:r w:rsidRPr="009F7ECA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9F7ECA">
        <w:rPr>
          <w:color w:val="000000"/>
          <w:kern w:val="2"/>
          <w:sz w:val="24"/>
          <w:szCs w:val="24"/>
        </w:rPr>
        <w:t>publicznych</w:t>
      </w:r>
      <w:proofErr w:type="spellEnd"/>
      <w:r w:rsidRPr="009F7ECA">
        <w:rPr>
          <w:color w:val="000000"/>
          <w:kern w:val="2"/>
          <w:sz w:val="24"/>
          <w:szCs w:val="24"/>
        </w:rPr>
        <w:t>.</w:t>
      </w:r>
      <w:r w:rsidR="00E874DC" w:rsidRPr="009E7877">
        <w:rPr>
          <w:color w:val="000000"/>
          <w:kern w:val="2"/>
          <w:sz w:val="24"/>
          <w:szCs w:val="24"/>
          <w:lang w:val="pl-PL"/>
        </w:rPr>
        <w:t xml:space="preserve">  </w:t>
      </w:r>
    </w:p>
    <w:p w:rsidR="00E874DC" w:rsidRDefault="00E874DC" w:rsidP="00DD0EDB">
      <w:pPr>
        <w:numPr>
          <w:ilvl w:val="0"/>
          <w:numId w:val="2"/>
        </w:numPr>
        <w:tabs>
          <w:tab w:val="clear" w:pos="720"/>
          <w:tab w:val="left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9E7877">
        <w:rPr>
          <w:color w:val="000000"/>
          <w:kern w:val="2"/>
          <w:sz w:val="24"/>
          <w:szCs w:val="24"/>
          <w:lang w:val="pl-PL"/>
        </w:rPr>
        <w:t xml:space="preserve">Dopuszcza się możliwość zmiany ustaleń niniejszej umowy w stosunku do treści oferty Wykonawcy w następującym zakresie: </w:t>
      </w:r>
    </w:p>
    <w:p w:rsidR="00267340" w:rsidRDefault="00267340" w:rsidP="00DD0EDB">
      <w:pPr>
        <w:numPr>
          <w:ilvl w:val="0"/>
          <w:numId w:val="5"/>
        </w:numPr>
        <w:spacing w:after="120"/>
        <w:rPr>
          <w:color w:val="000000"/>
          <w:kern w:val="2"/>
          <w:sz w:val="24"/>
          <w:szCs w:val="24"/>
          <w:lang w:val="pl-PL"/>
        </w:rPr>
      </w:pPr>
      <w:r>
        <w:rPr>
          <w:b/>
          <w:color w:val="000000"/>
          <w:kern w:val="2"/>
          <w:sz w:val="24"/>
          <w:szCs w:val="24"/>
          <w:lang w:val="pl-PL"/>
        </w:rPr>
        <w:t xml:space="preserve">terminu realizacji przedmiotu zamówienia, </w:t>
      </w:r>
      <w:r>
        <w:rPr>
          <w:color w:val="000000"/>
          <w:kern w:val="2"/>
          <w:sz w:val="24"/>
          <w:szCs w:val="24"/>
          <w:lang w:val="pl-PL"/>
        </w:rPr>
        <w:t>gdy jest ona spowodowana:</w:t>
      </w:r>
    </w:p>
    <w:p w:rsidR="00267340" w:rsidRPr="00267340" w:rsidRDefault="00267340" w:rsidP="00DD0EDB">
      <w:pPr>
        <w:numPr>
          <w:ilvl w:val="1"/>
          <w:numId w:val="5"/>
        </w:numPr>
        <w:tabs>
          <w:tab w:val="left" w:pos="360"/>
        </w:tabs>
        <w:suppressAutoHyphens/>
        <w:spacing w:after="120"/>
        <w:ind w:hanging="720"/>
        <w:jc w:val="both"/>
        <w:rPr>
          <w:color w:val="000000"/>
          <w:kern w:val="2"/>
          <w:sz w:val="24"/>
          <w:szCs w:val="24"/>
          <w:lang w:val="pl-PL"/>
        </w:rPr>
      </w:pPr>
      <w:r w:rsidRPr="00267340">
        <w:rPr>
          <w:color w:val="000000"/>
          <w:kern w:val="2"/>
          <w:sz w:val="24"/>
          <w:szCs w:val="24"/>
          <w:lang w:val="pl-PL"/>
        </w:rPr>
        <w:t xml:space="preserve">następstwem okoliczności leżących po stronie Zamawiającego lub przeszkodami dającymi się przypisać Zamawiającemu, </w:t>
      </w:r>
    </w:p>
    <w:p w:rsidR="00267340" w:rsidRPr="00267340" w:rsidRDefault="00267340" w:rsidP="00DD0EDB">
      <w:pPr>
        <w:numPr>
          <w:ilvl w:val="1"/>
          <w:numId w:val="5"/>
        </w:numPr>
        <w:tabs>
          <w:tab w:val="left" w:pos="360"/>
        </w:tabs>
        <w:suppressAutoHyphens/>
        <w:spacing w:after="120"/>
        <w:ind w:hanging="720"/>
        <w:jc w:val="both"/>
        <w:rPr>
          <w:color w:val="000000"/>
          <w:kern w:val="2"/>
          <w:sz w:val="24"/>
          <w:szCs w:val="24"/>
          <w:lang w:val="pl-PL"/>
        </w:rPr>
      </w:pPr>
      <w:r w:rsidRPr="00267340">
        <w:rPr>
          <w:color w:val="000000"/>
          <w:kern w:val="2"/>
          <w:sz w:val="24"/>
          <w:szCs w:val="24"/>
          <w:lang w:val="pl-PL"/>
        </w:rPr>
        <w:t xml:space="preserve">następstwem wprowadzania zmian w obowiązujących przepisach prawnych mających wpływ na realizację przedmiotu zamówienia. </w:t>
      </w:r>
    </w:p>
    <w:p w:rsidR="00267340" w:rsidRPr="00267340" w:rsidRDefault="00267340" w:rsidP="00DD0EDB">
      <w:pPr>
        <w:numPr>
          <w:ilvl w:val="0"/>
          <w:numId w:val="5"/>
        </w:numPr>
        <w:spacing w:after="120"/>
        <w:rPr>
          <w:b/>
          <w:color w:val="000000"/>
          <w:kern w:val="2"/>
          <w:sz w:val="24"/>
          <w:szCs w:val="24"/>
          <w:lang w:val="pl-PL"/>
        </w:rPr>
      </w:pPr>
      <w:r w:rsidRPr="00267340">
        <w:rPr>
          <w:b/>
          <w:color w:val="000000"/>
          <w:kern w:val="2"/>
          <w:sz w:val="24"/>
          <w:szCs w:val="24"/>
          <w:lang w:val="pl-PL"/>
        </w:rPr>
        <w:t>wysokości wynagrodzenia w przypadku:</w:t>
      </w:r>
    </w:p>
    <w:p w:rsidR="000C0F66" w:rsidRPr="006142A9" w:rsidRDefault="000C0F66" w:rsidP="00DD0EDB">
      <w:pPr>
        <w:numPr>
          <w:ilvl w:val="1"/>
          <w:numId w:val="5"/>
        </w:numPr>
        <w:tabs>
          <w:tab w:val="left" w:pos="360"/>
        </w:tabs>
        <w:suppressAutoHyphens/>
        <w:spacing w:after="120"/>
        <w:ind w:hanging="720"/>
        <w:jc w:val="both"/>
        <w:rPr>
          <w:color w:val="000000"/>
          <w:kern w:val="2"/>
          <w:sz w:val="22"/>
          <w:szCs w:val="24"/>
          <w:lang w:val="pl-PL"/>
        </w:rPr>
      </w:pPr>
      <w:r>
        <w:rPr>
          <w:color w:val="000000"/>
          <w:kern w:val="2"/>
          <w:sz w:val="24"/>
          <w:szCs w:val="24"/>
          <w:lang w:val="pl-PL"/>
        </w:rPr>
        <w:t xml:space="preserve">zmiany stawki podatku VAT, w odniesieniu do tej części wynagrodzenia, której </w:t>
      </w:r>
      <w:r w:rsidRPr="006142A9">
        <w:rPr>
          <w:color w:val="000000"/>
          <w:kern w:val="2"/>
          <w:sz w:val="22"/>
          <w:szCs w:val="24"/>
          <w:lang w:val="pl-PL"/>
        </w:rPr>
        <w:t>zmiana dotyczy,</w:t>
      </w:r>
    </w:p>
    <w:p w:rsidR="00E874DC" w:rsidRPr="006142A9" w:rsidRDefault="00E874DC" w:rsidP="00DD0EDB">
      <w:pPr>
        <w:numPr>
          <w:ilvl w:val="0"/>
          <w:numId w:val="5"/>
        </w:numPr>
        <w:suppressAutoHyphens/>
        <w:spacing w:after="120"/>
        <w:jc w:val="both"/>
        <w:rPr>
          <w:color w:val="000000"/>
          <w:kern w:val="2"/>
          <w:sz w:val="22"/>
          <w:szCs w:val="24"/>
          <w:lang w:val="pl-PL"/>
        </w:rPr>
      </w:pPr>
      <w:r w:rsidRPr="006142A9">
        <w:rPr>
          <w:b/>
          <w:color w:val="000000"/>
          <w:kern w:val="2"/>
          <w:sz w:val="22"/>
          <w:szCs w:val="24"/>
          <w:lang w:val="pl-PL"/>
        </w:rPr>
        <w:t>jakości lub innych</w:t>
      </w:r>
      <w:r w:rsidRPr="006142A9">
        <w:rPr>
          <w:color w:val="000000"/>
          <w:kern w:val="2"/>
          <w:sz w:val="22"/>
          <w:szCs w:val="24"/>
          <w:lang w:val="pl-PL"/>
        </w:rPr>
        <w:t xml:space="preserve"> </w:t>
      </w:r>
      <w:r w:rsidRPr="006142A9">
        <w:rPr>
          <w:b/>
          <w:color w:val="000000"/>
          <w:kern w:val="2"/>
          <w:sz w:val="22"/>
          <w:szCs w:val="24"/>
          <w:lang w:val="pl-PL"/>
        </w:rPr>
        <w:t>parametrów urządzeń zaoferowanych w ofercie</w:t>
      </w:r>
      <w:r w:rsidRPr="006142A9">
        <w:rPr>
          <w:color w:val="000000"/>
          <w:kern w:val="2"/>
          <w:sz w:val="22"/>
          <w:szCs w:val="24"/>
          <w:lang w:val="pl-PL"/>
        </w:rPr>
        <w:t>, przy czym zmiana taka może być spowodowana:</w:t>
      </w:r>
    </w:p>
    <w:p w:rsidR="00E874DC" w:rsidRPr="006142A9" w:rsidRDefault="00E874DC" w:rsidP="00DD0EDB">
      <w:pPr>
        <w:numPr>
          <w:ilvl w:val="0"/>
          <w:numId w:val="3"/>
        </w:numPr>
        <w:tabs>
          <w:tab w:val="left" w:pos="1040"/>
        </w:tabs>
        <w:suppressAutoHyphens/>
        <w:spacing w:after="120"/>
        <w:jc w:val="both"/>
        <w:rPr>
          <w:color w:val="000000"/>
          <w:kern w:val="2"/>
          <w:sz w:val="22"/>
          <w:szCs w:val="24"/>
          <w:lang w:val="pl-PL"/>
        </w:rPr>
      </w:pPr>
      <w:r w:rsidRPr="006142A9">
        <w:rPr>
          <w:color w:val="000000"/>
          <w:kern w:val="2"/>
          <w:sz w:val="22"/>
          <w:szCs w:val="24"/>
          <w:lang w:val="pl-PL"/>
        </w:rPr>
        <w:t>niedostępnością na rynku urządzeń wskazanych w ofercie wynikającą z zaprzestania produkcji lub wycofaniem z rynku tych urządzeń;</w:t>
      </w:r>
    </w:p>
    <w:p w:rsidR="00E874DC" w:rsidRPr="006142A9" w:rsidRDefault="00E874DC" w:rsidP="00DD0EDB">
      <w:pPr>
        <w:numPr>
          <w:ilvl w:val="0"/>
          <w:numId w:val="4"/>
        </w:numPr>
        <w:tabs>
          <w:tab w:val="left" w:pos="1040"/>
        </w:tabs>
        <w:suppressAutoHyphens/>
        <w:spacing w:after="120"/>
        <w:jc w:val="both"/>
        <w:rPr>
          <w:color w:val="000000"/>
          <w:kern w:val="2"/>
          <w:sz w:val="22"/>
          <w:szCs w:val="24"/>
          <w:lang w:val="pl-PL"/>
        </w:rPr>
      </w:pPr>
      <w:r w:rsidRPr="006142A9">
        <w:rPr>
          <w:color w:val="000000"/>
          <w:kern w:val="2"/>
          <w:sz w:val="22"/>
          <w:szCs w:val="24"/>
          <w:lang w:val="pl-PL"/>
        </w:rPr>
        <w:t xml:space="preserve">pojawieniem się na rynku urządzeń nowszej generacji pozwalających na zaoszczędzenie kosztów realizacji przedmiotu umowy lub kosztów eksploatacji  przedmiotu umowy, </w:t>
      </w:r>
    </w:p>
    <w:p w:rsidR="00E874DC" w:rsidRPr="006142A9" w:rsidRDefault="00E874DC" w:rsidP="00DD0EDB">
      <w:pPr>
        <w:numPr>
          <w:ilvl w:val="0"/>
          <w:numId w:val="4"/>
        </w:numPr>
        <w:tabs>
          <w:tab w:val="left" w:pos="1040"/>
        </w:tabs>
        <w:suppressAutoHyphens/>
        <w:spacing w:after="120"/>
        <w:jc w:val="both"/>
        <w:rPr>
          <w:color w:val="000000"/>
          <w:kern w:val="2"/>
          <w:sz w:val="22"/>
          <w:szCs w:val="24"/>
          <w:lang w:val="pl-PL"/>
        </w:rPr>
      </w:pPr>
      <w:r w:rsidRPr="006142A9">
        <w:rPr>
          <w:color w:val="000000"/>
          <w:kern w:val="2"/>
          <w:sz w:val="22"/>
          <w:szCs w:val="24"/>
          <w:lang w:val="pl-PL"/>
        </w:rPr>
        <w:t>pojawieniem się na rynku urządzeń o lepszych parametrach niż wskazane w ofercie,</w:t>
      </w:r>
    </w:p>
    <w:p w:rsidR="00E874DC" w:rsidRPr="006142A9" w:rsidRDefault="00E874DC" w:rsidP="00DD0EDB">
      <w:pPr>
        <w:tabs>
          <w:tab w:val="left" w:pos="1040"/>
        </w:tabs>
        <w:suppressAutoHyphens/>
        <w:spacing w:after="120"/>
        <w:ind w:left="360"/>
        <w:jc w:val="both"/>
        <w:rPr>
          <w:b/>
          <w:color w:val="000000"/>
          <w:kern w:val="2"/>
          <w:sz w:val="22"/>
          <w:szCs w:val="24"/>
          <w:lang w:val="pl-PL"/>
        </w:rPr>
      </w:pPr>
      <w:r w:rsidRPr="006142A9">
        <w:rPr>
          <w:b/>
          <w:color w:val="000000"/>
          <w:kern w:val="2"/>
          <w:sz w:val="22"/>
          <w:szCs w:val="24"/>
          <w:lang w:val="pl-PL"/>
        </w:rPr>
        <w:t xml:space="preserve">pod warunkiem, że zmiany wskazane powyżej nie spowodują zwiększenia ceny ofertowej. </w:t>
      </w:r>
    </w:p>
    <w:p w:rsidR="00E874DC" w:rsidRPr="006142A9" w:rsidRDefault="00E874DC" w:rsidP="00E874DC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120"/>
        <w:ind w:left="360"/>
        <w:jc w:val="both"/>
        <w:rPr>
          <w:color w:val="000000"/>
          <w:kern w:val="2"/>
          <w:sz w:val="22"/>
          <w:szCs w:val="24"/>
          <w:lang w:val="pl-PL"/>
        </w:rPr>
      </w:pPr>
      <w:r w:rsidRPr="006142A9">
        <w:rPr>
          <w:color w:val="000000"/>
          <w:kern w:val="2"/>
          <w:sz w:val="22"/>
          <w:szCs w:val="24"/>
          <w:lang w:val="pl-PL"/>
        </w:rPr>
        <w:t xml:space="preserve">Warunkiem dokonania zmian, o których mowa w ust. 3 jest złożenie wniosku przez stronę inicjującą zamianę zawierającego: opis propozycji zmian, uzasadnienie zmian, obliczenie kosztów zmian, jeżeli zmiana będzie miała wpływ na wynagrodzenie wykonawcy.  </w:t>
      </w:r>
    </w:p>
    <w:p w:rsidR="00E874DC" w:rsidRPr="00F65BF3" w:rsidRDefault="00E874DC" w:rsidP="00E874DC">
      <w:pPr>
        <w:rPr>
          <w:lang w:val="pl-PL"/>
        </w:rPr>
      </w:pPr>
    </w:p>
    <w:p w:rsidR="00E874DC" w:rsidRDefault="00C93478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§1</w:t>
      </w:r>
      <w:r w:rsidR="006142A9">
        <w:rPr>
          <w:rFonts w:ascii="Times New Roman" w:hAnsi="Times New Roman"/>
        </w:rPr>
        <w:t>1</w:t>
      </w:r>
    </w:p>
    <w:p w:rsidR="000936CA" w:rsidRDefault="000936CA" w:rsidP="000936CA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Właściwym dla rozpoznania sporów wynikłych na tle realizacji niniejszej umowy jest sąd  właściwy dla siedziby Kupującego.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</w:p>
    <w:p w:rsidR="00E874DC" w:rsidRDefault="00C93478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§1</w:t>
      </w:r>
      <w:r w:rsidR="006142A9">
        <w:rPr>
          <w:rFonts w:ascii="Times New Roman" w:hAnsi="Times New Roman"/>
        </w:rPr>
        <w:t>2</w:t>
      </w:r>
    </w:p>
    <w:p w:rsidR="000936CA" w:rsidRDefault="000936CA" w:rsidP="000936CA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 uregulowanych w niniejszej umowie stosuje się przepisy kodeksu cywilnego i ustawy prawo zamówień publicznych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</w:p>
    <w:p w:rsidR="00E874DC" w:rsidRDefault="00D46DCD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§1</w:t>
      </w:r>
      <w:r w:rsidR="006142A9">
        <w:rPr>
          <w:rFonts w:ascii="Times New Roman" w:hAnsi="Times New Roman"/>
        </w:rPr>
        <w:t>3</w:t>
      </w:r>
    </w:p>
    <w:p w:rsidR="000936CA" w:rsidRDefault="000936CA" w:rsidP="000936CA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Wszelkie załączniki stanowią integralną część niniejszej umowy.</w:t>
      </w:r>
    </w:p>
    <w:p w:rsidR="006142A9" w:rsidRDefault="006142A9" w:rsidP="000936CA">
      <w:pPr>
        <w:pStyle w:val="Tekstpodstawowy"/>
        <w:ind w:right="-47"/>
        <w:jc w:val="center"/>
        <w:rPr>
          <w:rFonts w:ascii="Times New Roman" w:hAnsi="Times New Roman"/>
        </w:rPr>
      </w:pPr>
    </w:p>
    <w:p w:rsidR="000936CA" w:rsidRDefault="000936CA" w:rsidP="000936CA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§1</w:t>
      </w:r>
      <w:r w:rsidR="006142A9">
        <w:rPr>
          <w:rFonts w:ascii="Times New Roman" w:hAnsi="Times New Roman"/>
        </w:rPr>
        <w:t>4</w:t>
      </w:r>
    </w:p>
    <w:p w:rsidR="00E874DC" w:rsidRPr="004F0507" w:rsidRDefault="000936CA" w:rsidP="00E874DC">
      <w:pPr>
        <w:pStyle w:val="Tekstpodstawowy"/>
        <w:ind w:right="-4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Umowę sporządzono w 2 jednobrzmiących egzemplarzach po 1 dla każdej ze stron.</w:t>
      </w:r>
    </w:p>
    <w:p w:rsidR="00E874DC" w:rsidRDefault="00E874DC" w:rsidP="00E874DC">
      <w:pPr>
        <w:pStyle w:val="Tekstpodstawowy2"/>
        <w:spacing w:line="240" w:lineRule="auto"/>
        <w:ind w:right="-47"/>
      </w:pPr>
    </w:p>
    <w:p w:rsidR="00E874DC" w:rsidRPr="004F0507" w:rsidRDefault="00496551" w:rsidP="00E874DC">
      <w:pPr>
        <w:pStyle w:val="Tekstpodstawowy2"/>
        <w:spacing w:line="240" w:lineRule="auto"/>
        <w:ind w:right="-47"/>
        <w:rPr>
          <w:b/>
          <w:sz w:val="24"/>
        </w:rPr>
      </w:pPr>
      <w:r>
        <w:rPr>
          <w:b/>
          <w:sz w:val="24"/>
        </w:rPr>
        <w:t xml:space="preserve">      </w:t>
      </w:r>
      <w:r w:rsidR="00E874DC" w:rsidRPr="004F0507">
        <w:rPr>
          <w:b/>
          <w:sz w:val="24"/>
        </w:rPr>
        <w:t>Za Sprzedawcę                                                                                   Za Kupującego</w:t>
      </w:r>
    </w:p>
    <w:p w:rsidR="00E874DC" w:rsidRPr="000936CA" w:rsidRDefault="00E874DC" w:rsidP="00E874DC">
      <w:pPr>
        <w:rPr>
          <w:lang w:val="pl-PL"/>
        </w:rPr>
      </w:pPr>
    </w:p>
    <w:p w:rsidR="00614C95" w:rsidRDefault="00614C95" w:rsidP="009561DA">
      <w:pPr>
        <w:pStyle w:val="Zwykytekst"/>
        <w:rPr>
          <w:lang w:val="pl-PL"/>
        </w:rPr>
      </w:pPr>
    </w:p>
    <w:p w:rsidR="00496551" w:rsidRDefault="00496551" w:rsidP="009561DA">
      <w:pPr>
        <w:pStyle w:val="Zwykytekst"/>
        <w:rPr>
          <w:lang w:val="pl-PL"/>
        </w:rPr>
      </w:pPr>
    </w:p>
    <w:p w:rsidR="00496551" w:rsidRDefault="00496551" w:rsidP="00496551">
      <w:pPr>
        <w:pStyle w:val="Zwykytekst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>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  <w:t xml:space="preserve">                                 ....................................................................</w:t>
      </w:r>
    </w:p>
    <w:p w:rsidR="00496551" w:rsidRPr="00496551" w:rsidRDefault="00496551" w:rsidP="00496551">
      <w:pPr>
        <w:pStyle w:val="Zwykytekst"/>
        <w:tabs>
          <w:tab w:val="left" w:pos="7050"/>
        </w:tabs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   (data i podpis)</w:t>
      </w:r>
      <w:r>
        <w:rPr>
          <w:rFonts w:ascii="Times New Roman" w:hAnsi="Times New Roman" w:cs="Times New Roman"/>
          <w:sz w:val="16"/>
          <w:szCs w:val="16"/>
          <w:lang w:val="pl-PL"/>
        </w:rPr>
        <w:tab/>
        <w:t>(data i podpis)</w:t>
      </w:r>
    </w:p>
    <w:p w:rsidR="00496551" w:rsidRPr="00496551" w:rsidRDefault="00496551" w:rsidP="00496551">
      <w:pPr>
        <w:pStyle w:val="Zwykytekst"/>
        <w:rPr>
          <w:rFonts w:ascii="Times New Roman" w:hAnsi="Times New Roman" w:cs="Times New Roman"/>
          <w:sz w:val="16"/>
          <w:szCs w:val="16"/>
          <w:lang w:val="pl-PL"/>
        </w:rPr>
      </w:pPr>
    </w:p>
    <w:p w:rsidR="00496551" w:rsidRPr="00496551" w:rsidRDefault="00496551" w:rsidP="009561DA">
      <w:pPr>
        <w:pStyle w:val="Zwykytekst"/>
        <w:rPr>
          <w:sz w:val="16"/>
          <w:szCs w:val="16"/>
          <w:lang w:val="pl-PL"/>
        </w:rPr>
      </w:pPr>
    </w:p>
    <w:sectPr w:rsidR="00496551" w:rsidRPr="00496551" w:rsidSect="00614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276" w:right="1440" w:bottom="1276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55D" w:rsidRDefault="00F9155D">
      <w:r>
        <w:separator/>
      </w:r>
    </w:p>
  </w:endnote>
  <w:endnote w:type="continuationSeparator" w:id="0">
    <w:p w:rsidR="00F9155D" w:rsidRDefault="00F9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CJK SC Regular">
    <w:altName w:val="Times New Roman"/>
    <w:charset w:val="01"/>
    <w:family w:val="auto"/>
    <w:pitch w:val="variable"/>
  </w:font>
  <w:font w:name="FreeSans">
    <w:altName w:val="Arial"/>
    <w:charset w:val="01"/>
    <w:family w:val="swiss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55D" w:rsidRDefault="00F9155D">
      <w:r>
        <w:separator/>
      </w:r>
    </w:p>
  </w:footnote>
  <w:footnote w:type="continuationSeparator" w:id="0">
    <w:p w:rsidR="00F9155D" w:rsidRDefault="00F91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Nagwek"/>
      <w:rPr>
        <w:sz w:val="22"/>
        <w:szCs w:val="22"/>
        <w:lang w:val="pl-PL"/>
      </w:rPr>
    </w:pPr>
    <w:r>
      <w:rPr>
        <w:sz w:val="22"/>
        <w:szCs w:val="22"/>
        <w:lang w:val="pl-PL"/>
      </w:rPr>
      <w:t>Załącznik do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FB2F44"/>
    <w:multiLevelType w:val="hybridMultilevel"/>
    <w:tmpl w:val="F56A7F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92FE5"/>
    <w:multiLevelType w:val="hybridMultilevel"/>
    <w:tmpl w:val="5CA6D4AA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4315CD"/>
    <w:multiLevelType w:val="multilevel"/>
    <w:tmpl w:val="3014DF02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38260B"/>
    <w:multiLevelType w:val="hybridMultilevel"/>
    <w:tmpl w:val="38F478FC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0E2ACD"/>
    <w:multiLevelType w:val="multilevel"/>
    <w:tmpl w:val="4EF2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927789"/>
    <w:multiLevelType w:val="hybridMultilevel"/>
    <w:tmpl w:val="7522F558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CA71B2"/>
    <w:multiLevelType w:val="hybridMultilevel"/>
    <w:tmpl w:val="F872DBF0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A449C2"/>
    <w:multiLevelType w:val="hybridMultilevel"/>
    <w:tmpl w:val="D86EA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F3F1A"/>
    <w:multiLevelType w:val="hybridMultilevel"/>
    <w:tmpl w:val="312E3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461F8"/>
    <w:multiLevelType w:val="hybridMultilevel"/>
    <w:tmpl w:val="962EF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A7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F06B41"/>
    <w:multiLevelType w:val="hybridMultilevel"/>
    <w:tmpl w:val="C3704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377C98"/>
    <w:multiLevelType w:val="hybridMultilevel"/>
    <w:tmpl w:val="5E8E01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565ED6"/>
    <w:multiLevelType w:val="multilevel"/>
    <w:tmpl w:val="1ADAA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446F6E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6146C"/>
    <w:multiLevelType w:val="hybridMultilevel"/>
    <w:tmpl w:val="6FD2632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751A46"/>
    <w:multiLevelType w:val="multilevel"/>
    <w:tmpl w:val="37E2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CB0680"/>
    <w:multiLevelType w:val="hybridMultilevel"/>
    <w:tmpl w:val="8E1664B4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17E099F"/>
    <w:multiLevelType w:val="hybridMultilevel"/>
    <w:tmpl w:val="6E82F97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52293308"/>
    <w:multiLevelType w:val="hybridMultilevel"/>
    <w:tmpl w:val="DD5C9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50BE9"/>
    <w:multiLevelType w:val="hybridMultilevel"/>
    <w:tmpl w:val="D0D63B5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65AD5887"/>
    <w:multiLevelType w:val="hybridMultilevel"/>
    <w:tmpl w:val="1ADAA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AB7D1D"/>
    <w:multiLevelType w:val="hybridMultilevel"/>
    <w:tmpl w:val="468CEF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AE1EFB"/>
    <w:multiLevelType w:val="hybridMultilevel"/>
    <w:tmpl w:val="76A86CD0"/>
    <w:lvl w:ilvl="0" w:tplc="F8FEE5A4">
      <w:start w:val="1"/>
      <w:numFmt w:val="bullet"/>
      <w:lvlText w:val=""/>
      <w:lvlJc w:val="left"/>
      <w:pPr>
        <w:tabs>
          <w:tab w:val="num" w:pos="720"/>
        </w:tabs>
        <w:ind w:left="680" w:hanging="68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FE331D"/>
    <w:multiLevelType w:val="multilevel"/>
    <w:tmpl w:val="F872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7"/>
  </w:num>
  <w:num w:numId="5">
    <w:abstractNumId w:val="20"/>
  </w:num>
  <w:num w:numId="6">
    <w:abstractNumId w:val="23"/>
  </w:num>
  <w:num w:numId="7">
    <w:abstractNumId w:val="24"/>
  </w:num>
  <w:num w:numId="8">
    <w:abstractNumId w:val="15"/>
  </w:num>
  <w:num w:numId="9">
    <w:abstractNumId w:val="27"/>
  </w:num>
  <w:num w:numId="10">
    <w:abstractNumId w:val="17"/>
  </w:num>
  <w:num w:numId="11">
    <w:abstractNumId w:val="4"/>
  </w:num>
  <w:num w:numId="12">
    <w:abstractNumId w:val="6"/>
  </w:num>
  <w:num w:numId="13">
    <w:abstractNumId w:val="9"/>
  </w:num>
  <w:num w:numId="14">
    <w:abstractNumId w:val="28"/>
  </w:num>
  <w:num w:numId="15">
    <w:abstractNumId w:val="8"/>
  </w:num>
  <w:num w:numId="16">
    <w:abstractNumId w:val="5"/>
  </w:num>
  <w:num w:numId="17">
    <w:abstractNumId w:val="25"/>
  </w:num>
  <w:num w:numId="18">
    <w:abstractNumId w:val="18"/>
  </w:num>
  <w:num w:numId="19">
    <w:abstractNumId w:val="14"/>
  </w:num>
  <w:num w:numId="20">
    <w:abstractNumId w:val="16"/>
  </w:num>
  <w:num w:numId="21">
    <w:abstractNumId w:val="13"/>
  </w:num>
  <w:num w:numId="22">
    <w:abstractNumId w:val="0"/>
  </w:num>
  <w:num w:numId="23">
    <w:abstractNumId w:val="26"/>
  </w:num>
  <w:num w:numId="24">
    <w:abstractNumId w:val="11"/>
  </w:num>
  <w:num w:numId="25">
    <w:abstractNumId w:val="3"/>
  </w:num>
  <w:num w:numId="26">
    <w:abstractNumId w:val="21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55D"/>
    <w:rsid w:val="0002467C"/>
    <w:rsid w:val="000378CA"/>
    <w:rsid w:val="000936CA"/>
    <w:rsid w:val="00097182"/>
    <w:rsid w:val="000B1A00"/>
    <w:rsid w:val="000C0F66"/>
    <w:rsid w:val="001309FC"/>
    <w:rsid w:val="001673CF"/>
    <w:rsid w:val="001764D4"/>
    <w:rsid w:val="001F341B"/>
    <w:rsid w:val="002430FD"/>
    <w:rsid w:val="00267340"/>
    <w:rsid w:val="00275C59"/>
    <w:rsid w:val="00337165"/>
    <w:rsid w:val="003974EB"/>
    <w:rsid w:val="003C6167"/>
    <w:rsid w:val="003F1749"/>
    <w:rsid w:val="00496551"/>
    <w:rsid w:val="00512FD2"/>
    <w:rsid w:val="005763ED"/>
    <w:rsid w:val="00593CEB"/>
    <w:rsid w:val="005C6D38"/>
    <w:rsid w:val="005D2104"/>
    <w:rsid w:val="006142A9"/>
    <w:rsid w:val="00614C95"/>
    <w:rsid w:val="00660027"/>
    <w:rsid w:val="006D4FE0"/>
    <w:rsid w:val="006F51B5"/>
    <w:rsid w:val="006F7905"/>
    <w:rsid w:val="00731F6E"/>
    <w:rsid w:val="007A2EF1"/>
    <w:rsid w:val="007B00D4"/>
    <w:rsid w:val="007D703B"/>
    <w:rsid w:val="007E6B03"/>
    <w:rsid w:val="00800261"/>
    <w:rsid w:val="00841B63"/>
    <w:rsid w:val="008D3AF3"/>
    <w:rsid w:val="008E0730"/>
    <w:rsid w:val="0092337E"/>
    <w:rsid w:val="009561DA"/>
    <w:rsid w:val="0098432D"/>
    <w:rsid w:val="00997B0E"/>
    <w:rsid w:val="009A7064"/>
    <w:rsid w:val="009F7ECA"/>
    <w:rsid w:val="00A57131"/>
    <w:rsid w:val="00A70EA7"/>
    <w:rsid w:val="00AA7F39"/>
    <w:rsid w:val="00AC4E2E"/>
    <w:rsid w:val="00AF7449"/>
    <w:rsid w:val="00BD0C12"/>
    <w:rsid w:val="00BD5A97"/>
    <w:rsid w:val="00BD5E3D"/>
    <w:rsid w:val="00C07E7C"/>
    <w:rsid w:val="00C12A61"/>
    <w:rsid w:val="00C2196F"/>
    <w:rsid w:val="00C23E95"/>
    <w:rsid w:val="00C74D2A"/>
    <w:rsid w:val="00C93478"/>
    <w:rsid w:val="00D03706"/>
    <w:rsid w:val="00D46DCD"/>
    <w:rsid w:val="00D90ED3"/>
    <w:rsid w:val="00D9696A"/>
    <w:rsid w:val="00D97E9A"/>
    <w:rsid w:val="00DD0EDB"/>
    <w:rsid w:val="00DE2464"/>
    <w:rsid w:val="00E256BD"/>
    <w:rsid w:val="00E41EFD"/>
    <w:rsid w:val="00E4751B"/>
    <w:rsid w:val="00E874DC"/>
    <w:rsid w:val="00ED7A5A"/>
    <w:rsid w:val="00EE6740"/>
    <w:rsid w:val="00F735E6"/>
    <w:rsid w:val="00F9155D"/>
    <w:rsid w:val="00FA6599"/>
    <w:rsid w:val="00FB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4DC"/>
    <w:rPr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9561DA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E874DC"/>
    <w:pPr>
      <w:spacing w:line="240" w:lineRule="atLeast"/>
    </w:pPr>
    <w:rPr>
      <w:rFonts w:ascii="Arial" w:hAnsi="Arial"/>
      <w:sz w:val="24"/>
      <w:lang w:val="pl-PL"/>
    </w:rPr>
  </w:style>
  <w:style w:type="paragraph" w:styleId="Tekstpodstawowy2">
    <w:name w:val="Body Text 2"/>
    <w:basedOn w:val="Normalny"/>
    <w:rsid w:val="00E874DC"/>
    <w:pPr>
      <w:spacing w:line="240" w:lineRule="atLeast"/>
      <w:jc w:val="both"/>
    </w:pPr>
    <w:rPr>
      <w:lang w:val="pl-PL"/>
    </w:rPr>
  </w:style>
  <w:style w:type="paragraph" w:styleId="Nagwek">
    <w:name w:val="header"/>
    <w:basedOn w:val="Normalny"/>
    <w:rsid w:val="00E874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74DC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841B63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7E6B03"/>
    <w:pPr>
      <w:ind w:left="720"/>
      <w:contextualSpacing/>
    </w:pPr>
  </w:style>
  <w:style w:type="paragraph" w:styleId="Listanumerowana">
    <w:name w:val="List Number"/>
    <w:basedOn w:val="Lista"/>
    <w:unhideWhenUsed/>
    <w:rsid w:val="001673CF"/>
    <w:pPr>
      <w:suppressAutoHyphens/>
      <w:spacing w:after="120" w:line="288" w:lineRule="auto"/>
      <w:ind w:left="360" w:hanging="360"/>
      <w:contextualSpacing w:val="0"/>
      <w:jc w:val="both"/>
    </w:pPr>
    <w:rPr>
      <w:rFonts w:eastAsia="Noto Sans CJK SC Regular" w:cs="FreeSans"/>
      <w:kern w:val="2"/>
      <w:sz w:val="24"/>
      <w:szCs w:val="24"/>
      <w:lang w:val="pl-PL" w:eastAsia="zh-CN" w:bidi="hi-IN"/>
    </w:rPr>
  </w:style>
  <w:style w:type="paragraph" w:styleId="Lista">
    <w:name w:val="List"/>
    <w:basedOn w:val="Normalny"/>
    <w:uiPriority w:val="99"/>
    <w:semiHidden/>
    <w:unhideWhenUsed/>
    <w:rsid w:val="001673CF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6</Pages>
  <Words>1797</Words>
  <Characters>12983</Characters>
  <Application>Microsoft Office Word</Application>
  <DocSecurity>0</DocSecurity>
  <Lines>108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14751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Grzegorz Górak</dc:creator>
  <cp:keywords/>
  <cp:lastModifiedBy>Grzegorz Górak</cp:lastModifiedBy>
  <cp:revision>2</cp:revision>
  <cp:lastPrinted>2018-09-20T08:37:00Z</cp:lastPrinted>
  <dcterms:created xsi:type="dcterms:W3CDTF">2018-09-28T11:40:00Z</dcterms:created>
  <dcterms:modified xsi:type="dcterms:W3CDTF">2018-09-28T11:40:00Z</dcterms:modified>
</cp:coreProperties>
</file>